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5E" w:rsidRDefault="00E16779" w:rsidP="00BE2B5E">
      <w:r>
        <w:rPr>
          <w:noProof/>
          <w:lang w:eastAsia="en-AU"/>
        </w:rPr>
        <w:drawing>
          <wp:inline distT="0" distB="0" distL="0" distR="0" wp14:anchorId="580E49CE" wp14:editId="37324E4F">
            <wp:extent cx="4143375" cy="1095375"/>
            <wp:effectExtent l="0" t="0" r="9525" b="9525"/>
            <wp:docPr id="3" name="Picture 3" descr="Australian Government. Intercountry Adoption Australia. Your guide to overseas ado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4143375" cy="1095375"/>
                    </a:xfrm>
                    <a:prstGeom prst="rect">
                      <a:avLst/>
                    </a:prstGeom>
                  </pic:spPr>
                </pic:pic>
              </a:graphicData>
            </a:graphic>
          </wp:inline>
        </w:drawing>
      </w:r>
    </w:p>
    <w:p w:rsidR="002E2688" w:rsidRPr="00874D19" w:rsidRDefault="002E2688" w:rsidP="00C33432">
      <w:pPr>
        <w:pStyle w:val="Title"/>
      </w:pPr>
      <w:r w:rsidRPr="00F771E5">
        <w:t>Your intercountry</w:t>
      </w:r>
      <w:r w:rsidR="00545E79" w:rsidRPr="00F771E5">
        <w:t xml:space="preserve"> </w:t>
      </w:r>
      <w:r w:rsidRPr="00F771E5">
        <w:t>adoption planning</w:t>
      </w:r>
      <w:r w:rsidR="00545E79" w:rsidRPr="00F771E5">
        <w:t xml:space="preserve"> </w:t>
      </w:r>
      <w:r w:rsidRPr="00F771E5">
        <w:t>workbook</w:t>
      </w:r>
    </w:p>
    <w:p w:rsidR="00874D19" w:rsidRDefault="00874D19" w:rsidP="00C33432"/>
    <w:p w:rsidR="00E16779" w:rsidRDefault="00F40341" w:rsidP="00C33432">
      <w:hyperlink r:id="rId10" w:history="1">
        <w:proofErr w:type="spellStart"/>
        <w:r w:rsidRPr="00F40341">
          <w:rPr>
            <w:rStyle w:val="Hyperlink"/>
          </w:rPr>
          <w:t>Intercountry</w:t>
        </w:r>
        <w:proofErr w:type="spellEnd"/>
        <w:r w:rsidRPr="00F40341">
          <w:rPr>
            <w:rStyle w:val="Hyperlink"/>
          </w:rPr>
          <w:t xml:space="preserve"> Adoption Australia</w:t>
        </w:r>
      </w:hyperlink>
    </w:p>
    <w:p w:rsidR="00F40341" w:rsidRPr="00874D19" w:rsidRDefault="00F40341" w:rsidP="00C33432"/>
    <w:p w:rsidR="002E2688" w:rsidRDefault="002E2688" w:rsidP="00C33432">
      <w:pPr>
        <w:rPr>
          <w:rStyle w:val="Strong"/>
        </w:rPr>
      </w:pPr>
      <w:r w:rsidRPr="00874D19">
        <w:rPr>
          <w:rStyle w:val="Strong"/>
        </w:rPr>
        <w:t>Copyright notice — 2015</w:t>
      </w:r>
    </w:p>
    <w:p w:rsidR="00874D19" w:rsidRPr="00874D19" w:rsidRDefault="00874D19" w:rsidP="00C33432">
      <w:pPr>
        <w:rPr>
          <w:rStyle w:val="Strong"/>
        </w:rPr>
      </w:pPr>
    </w:p>
    <w:p w:rsidR="002E2688" w:rsidRPr="00C33432" w:rsidRDefault="002E2688" w:rsidP="00C33432">
      <w:r w:rsidRPr="00C33432">
        <w:t>This document ‘Your intercountry adoption planning workbook’ is licensed under the</w:t>
      </w:r>
      <w:r w:rsidR="00545E79" w:rsidRPr="00C33432">
        <w:t xml:space="preserve"> </w:t>
      </w:r>
      <w:r w:rsidRPr="00C33432">
        <w:t>Creative Commons Attribution 4.0 International Licence</w:t>
      </w:r>
    </w:p>
    <w:p w:rsidR="00874D19" w:rsidRDefault="00874D19" w:rsidP="00C33432"/>
    <w:p w:rsidR="002E2688" w:rsidRPr="00874D19" w:rsidRDefault="002E2688" w:rsidP="00C33432">
      <w:r w:rsidRPr="00874D19">
        <w:t>Licence URL: https://creativecommons.org/licenses/by/4.0/legalcode</w:t>
      </w:r>
    </w:p>
    <w:p w:rsidR="00874D19" w:rsidRDefault="00874D19" w:rsidP="00C33432"/>
    <w:p w:rsidR="002E2688" w:rsidRPr="00874D19" w:rsidRDefault="002E2688" w:rsidP="00C33432">
      <w:r w:rsidRPr="00874D19">
        <w:t>Please attribute: © Commonwealth of Australia (Department of Social Services) 2015</w:t>
      </w:r>
    </w:p>
    <w:p w:rsidR="00874D19" w:rsidRDefault="00874D19" w:rsidP="00C33432"/>
    <w:p w:rsidR="002E2688" w:rsidRPr="00874D19" w:rsidRDefault="002E2688" w:rsidP="00C33432">
      <w:r w:rsidRPr="00874D19">
        <w:t>Notice identifying other material or rights in this publication:</w:t>
      </w:r>
    </w:p>
    <w:p w:rsidR="002E2688" w:rsidRPr="00874D19" w:rsidRDefault="002E2688" w:rsidP="00C33432">
      <w:pPr>
        <w:pStyle w:val="ListParagraph"/>
        <w:numPr>
          <w:ilvl w:val="0"/>
          <w:numId w:val="2"/>
        </w:numPr>
      </w:pPr>
      <w:r w:rsidRPr="00874D19">
        <w:t>Australian Commonwealth Coat of Arms — not licensed under Creative Commons,</w:t>
      </w:r>
      <w:r w:rsidR="00545E79" w:rsidRPr="00874D19">
        <w:t xml:space="preserve"> </w:t>
      </w:r>
      <w:r w:rsidRPr="00874D19">
        <w:t>see https://www.itsanhonour.gov.au/coat-arms/index.cfm</w:t>
      </w:r>
    </w:p>
    <w:p w:rsidR="002E2688" w:rsidRDefault="002E2688" w:rsidP="00C33432">
      <w:pPr>
        <w:pStyle w:val="ListParagraph"/>
        <w:numPr>
          <w:ilvl w:val="0"/>
          <w:numId w:val="2"/>
        </w:numPr>
      </w:pPr>
      <w:r w:rsidRPr="00874D19">
        <w:t>Certain images and photographs (as marked) — not licensed under Creative Commons</w:t>
      </w:r>
    </w:p>
    <w:p w:rsidR="00AA7FB9" w:rsidRDefault="00AA7FB9" w:rsidP="00AA7FB9"/>
    <w:p w:rsidR="00E16779" w:rsidRDefault="00E16779">
      <w:pPr>
        <w:autoSpaceDE/>
        <w:autoSpaceDN/>
        <w:adjustRightInd/>
        <w:spacing w:after="200" w:line="276" w:lineRule="auto"/>
      </w:pPr>
      <w:r>
        <w:br w:type="page"/>
      </w:r>
    </w:p>
    <w:sdt>
      <w:sdtPr>
        <w:rPr>
          <w:rFonts w:eastAsiaTheme="minorHAnsi" w:cs="OpenSans-Light"/>
          <w:b w:val="0"/>
          <w:bCs w:val="0"/>
          <w:color w:val="auto"/>
          <w:sz w:val="22"/>
          <w:szCs w:val="22"/>
          <w:lang w:bidi="ar-SA"/>
        </w:rPr>
        <w:id w:val="311300561"/>
        <w:docPartObj>
          <w:docPartGallery w:val="Table of Contents"/>
          <w:docPartUnique/>
        </w:docPartObj>
      </w:sdtPr>
      <w:sdtEndPr>
        <w:rPr>
          <w:noProof/>
        </w:rPr>
      </w:sdtEndPr>
      <w:sdtContent>
        <w:p w:rsidR="005D10CD" w:rsidRDefault="005D10CD" w:rsidP="00C33432">
          <w:pPr>
            <w:pStyle w:val="TOCHeading"/>
          </w:pPr>
          <w:r>
            <w:t>Contents</w:t>
          </w:r>
        </w:p>
        <w:p w:rsidR="005957BD" w:rsidRDefault="005D10CD">
          <w:pPr>
            <w:pStyle w:val="TOC1"/>
            <w:tabs>
              <w:tab w:val="right" w:leader="dot" w:pos="9016"/>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488756898" w:history="1">
            <w:r w:rsidR="005957BD" w:rsidRPr="00454CD3">
              <w:rPr>
                <w:rStyle w:val="Hyperlink"/>
                <w:noProof/>
              </w:rPr>
              <w:t>Starting your intercountry adoption journey</w:t>
            </w:r>
            <w:r w:rsidR="005957BD">
              <w:rPr>
                <w:noProof/>
                <w:webHidden/>
              </w:rPr>
              <w:tab/>
            </w:r>
            <w:r w:rsidR="005957BD">
              <w:rPr>
                <w:noProof/>
                <w:webHidden/>
              </w:rPr>
              <w:fldChar w:fldCharType="begin"/>
            </w:r>
            <w:r w:rsidR="005957BD">
              <w:rPr>
                <w:noProof/>
                <w:webHidden/>
              </w:rPr>
              <w:instrText xml:space="preserve"> PAGEREF _Toc488756898 \h </w:instrText>
            </w:r>
            <w:r w:rsidR="005957BD">
              <w:rPr>
                <w:noProof/>
                <w:webHidden/>
              </w:rPr>
            </w:r>
            <w:r w:rsidR="005957BD">
              <w:rPr>
                <w:noProof/>
                <w:webHidden/>
              </w:rPr>
              <w:fldChar w:fldCharType="separate"/>
            </w:r>
            <w:r w:rsidR="005957BD">
              <w:rPr>
                <w:noProof/>
                <w:webHidden/>
              </w:rPr>
              <w:t>2</w:t>
            </w:r>
            <w:r w:rsidR="005957BD">
              <w:rPr>
                <w:noProof/>
                <w:webHidden/>
              </w:rPr>
              <w:fldChar w:fldCharType="end"/>
            </w:r>
          </w:hyperlink>
        </w:p>
        <w:p w:rsidR="005957BD" w:rsidRDefault="00DC507E">
          <w:pPr>
            <w:pStyle w:val="TOC1"/>
            <w:tabs>
              <w:tab w:val="right" w:leader="dot" w:pos="9016"/>
            </w:tabs>
            <w:rPr>
              <w:rFonts w:asciiTheme="minorHAnsi" w:eastAsiaTheme="minorEastAsia" w:hAnsiTheme="minorHAnsi" w:cstheme="minorBidi"/>
              <w:noProof/>
              <w:lang w:eastAsia="en-AU"/>
            </w:rPr>
          </w:pPr>
          <w:hyperlink w:anchor="_Toc488756899" w:history="1">
            <w:r w:rsidR="005957BD" w:rsidRPr="00454CD3">
              <w:rPr>
                <w:rStyle w:val="Hyperlink"/>
                <w:noProof/>
              </w:rPr>
              <w:t>Steps in the intercountry adoption process</w:t>
            </w:r>
            <w:r w:rsidR="005957BD">
              <w:rPr>
                <w:noProof/>
                <w:webHidden/>
              </w:rPr>
              <w:tab/>
            </w:r>
            <w:r w:rsidR="005957BD">
              <w:rPr>
                <w:noProof/>
                <w:webHidden/>
              </w:rPr>
              <w:fldChar w:fldCharType="begin"/>
            </w:r>
            <w:r w:rsidR="005957BD">
              <w:rPr>
                <w:noProof/>
                <w:webHidden/>
              </w:rPr>
              <w:instrText xml:space="preserve"> PAGEREF _Toc488756899 \h </w:instrText>
            </w:r>
            <w:r w:rsidR="005957BD">
              <w:rPr>
                <w:noProof/>
                <w:webHidden/>
              </w:rPr>
            </w:r>
            <w:r w:rsidR="005957BD">
              <w:rPr>
                <w:noProof/>
                <w:webHidden/>
              </w:rPr>
              <w:fldChar w:fldCharType="separate"/>
            </w:r>
            <w:r w:rsidR="005957BD">
              <w:rPr>
                <w:noProof/>
                <w:webHidden/>
              </w:rPr>
              <w:t>2</w:t>
            </w:r>
            <w:r w:rsidR="005957BD">
              <w:rPr>
                <w:noProof/>
                <w:webHidden/>
              </w:rPr>
              <w:fldChar w:fldCharType="end"/>
            </w:r>
          </w:hyperlink>
        </w:p>
        <w:p w:rsidR="005957BD" w:rsidRDefault="00DC507E">
          <w:pPr>
            <w:pStyle w:val="TOC1"/>
            <w:tabs>
              <w:tab w:val="right" w:leader="dot" w:pos="9016"/>
            </w:tabs>
            <w:rPr>
              <w:rFonts w:asciiTheme="minorHAnsi" w:eastAsiaTheme="minorEastAsia" w:hAnsiTheme="minorHAnsi" w:cstheme="minorBidi"/>
              <w:noProof/>
              <w:lang w:eastAsia="en-AU"/>
            </w:rPr>
          </w:pPr>
          <w:hyperlink w:anchor="_Toc488756900" w:history="1">
            <w:r w:rsidR="005957BD" w:rsidRPr="00454CD3">
              <w:rPr>
                <w:rStyle w:val="Hyperlink"/>
                <w:noProof/>
              </w:rPr>
              <w:t>Important considerations before contacting your state or territory central authority</w:t>
            </w:r>
            <w:r w:rsidR="005957BD">
              <w:rPr>
                <w:noProof/>
                <w:webHidden/>
              </w:rPr>
              <w:tab/>
            </w:r>
            <w:r w:rsidR="005957BD">
              <w:rPr>
                <w:noProof/>
                <w:webHidden/>
              </w:rPr>
              <w:fldChar w:fldCharType="begin"/>
            </w:r>
            <w:r w:rsidR="005957BD">
              <w:rPr>
                <w:noProof/>
                <w:webHidden/>
              </w:rPr>
              <w:instrText xml:space="preserve"> PAGEREF _Toc488756900 \h </w:instrText>
            </w:r>
            <w:r w:rsidR="005957BD">
              <w:rPr>
                <w:noProof/>
                <w:webHidden/>
              </w:rPr>
            </w:r>
            <w:r w:rsidR="005957BD">
              <w:rPr>
                <w:noProof/>
                <w:webHidden/>
              </w:rPr>
              <w:fldChar w:fldCharType="separate"/>
            </w:r>
            <w:r w:rsidR="005957BD">
              <w:rPr>
                <w:noProof/>
                <w:webHidden/>
              </w:rPr>
              <w:t>3</w:t>
            </w:r>
            <w:r w:rsidR="005957BD">
              <w:rPr>
                <w:noProof/>
                <w:webHidden/>
              </w:rPr>
              <w:fldChar w:fldCharType="end"/>
            </w:r>
          </w:hyperlink>
        </w:p>
        <w:p w:rsidR="005957BD" w:rsidRDefault="00DC507E">
          <w:pPr>
            <w:pStyle w:val="TOC1"/>
            <w:tabs>
              <w:tab w:val="right" w:leader="dot" w:pos="9016"/>
            </w:tabs>
            <w:rPr>
              <w:rFonts w:asciiTheme="minorHAnsi" w:eastAsiaTheme="minorEastAsia" w:hAnsiTheme="minorHAnsi" w:cstheme="minorBidi"/>
              <w:noProof/>
              <w:lang w:eastAsia="en-AU"/>
            </w:rPr>
          </w:pPr>
          <w:hyperlink w:anchor="_Toc488756901" w:history="1">
            <w:r w:rsidR="005957BD" w:rsidRPr="00454CD3">
              <w:rPr>
                <w:rStyle w:val="Hyperlink"/>
                <w:noProof/>
              </w:rPr>
              <w:t>Making an enquiry to your state or territory central authority</w:t>
            </w:r>
            <w:r w:rsidR="005957BD">
              <w:rPr>
                <w:noProof/>
                <w:webHidden/>
              </w:rPr>
              <w:tab/>
            </w:r>
            <w:r w:rsidR="005957BD">
              <w:rPr>
                <w:noProof/>
                <w:webHidden/>
              </w:rPr>
              <w:fldChar w:fldCharType="begin"/>
            </w:r>
            <w:r w:rsidR="005957BD">
              <w:rPr>
                <w:noProof/>
                <w:webHidden/>
              </w:rPr>
              <w:instrText xml:space="preserve"> PAGEREF _Toc488756901 \h </w:instrText>
            </w:r>
            <w:r w:rsidR="005957BD">
              <w:rPr>
                <w:noProof/>
                <w:webHidden/>
              </w:rPr>
            </w:r>
            <w:r w:rsidR="005957BD">
              <w:rPr>
                <w:noProof/>
                <w:webHidden/>
              </w:rPr>
              <w:fldChar w:fldCharType="separate"/>
            </w:r>
            <w:r w:rsidR="005957BD">
              <w:rPr>
                <w:noProof/>
                <w:webHidden/>
              </w:rPr>
              <w:t>4</w:t>
            </w:r>
            <w:r w:rsidR="005957BD">
              <w:rPr>
                <w:noProof/>
                <w:webHidden/>
              </w:rPr>
              <w:fldChar w:fldCharType="end"/>
            </w:r>
          </w:hyperlink>
        </w:p>
        <w:p w:rsidR="005957BD" w:rsidRDefault="00DC507E">
          <w:pPr>
            <w:pStyle w:val="TOC1"/>
            <w:tabs>
              <w:tab w:val="right" w:leader="dot" w:pos="9016"/>
            </w:tabs>
            <w:rPr>
              <w:rFonts w:asciiTheme="minorHAnsi" w:eastAsiaTheme="minorEastAsia" w:hAnsiTheme="minorHAnsi" w:cstheme="minorBidi"/>
              <w:noProof/>
              <w:lang w:eastAsia="en-AU"/>
            </w:rPr>
          </w:pPr>
          <w:hyperlink w:anchor="_Toc488756902" w:history="1">
            <w:r w:rsidR="005957BD" w:rsidRPr="00454CD3">
              <w:rPr>
                <w:rStyle w:val="Hyperlink"/>
                <w:noProof/>
              </w:rPr>
              <w:t>Deciding which country to adopt from</w:t>
            </w:r>
            <w:r w:rsidR="005957BD">
              <w:rPr>
                <w:noProof/>
                <w:webHidden/>
              </w:rPr>
              <w:tab/>
            </w:r>
            <w:r w:rsidR="005957BD">
              <w:rPr>
                <w:noProof/>
                <w:webHidden/>
              </w:rPr>
              <w:fldChar w:fldCharType="begin"/>
            </w:r>
            <w:r w:rsidR="005957BD">
              <w:rPr>
                <w:noProof/>
                <w:webHidden/>
              </w:rPr>
              <w:instrText xml:space="preserve"> PAGEREF _Toc488756902 \h </w:instrText>
            </w:r>
            <w:r w:rsidR="005957BD">
              <w:rPr>
                <w:noProof/>
                <w:webHidden/>
              </w:rPr>
            </w:r>
            <w:r w:rsidR="005957BD">
              <w:rPr>
                <w:noProof/>
                <w:webHidden/>
              </w:rPr>
              <w:fldChar w:fldCharType="separate"/>
            </w:r>
            <w:r w:rsidR="005957BD">
              <w:rPr>
                <w:noProof/>
                <w:webHidden/>
              </w:rPr>
              <w:t>5</w:t>
            </w:r>
            <w:r w:rsidR="005957BD">
              <w:rPr>
                <w:noProof/>
                <w:webHidden/>
              </w:rPr>
              <w:fldChar w:fldCharType="end"/>
            </w:r>
          </w:hyperlink>
        </w:p>
        <w:p w:rsidR="005957BD" w:rsidRDefault="00DC507E">
          <w:pPr>
            <w:pStyle w:val="TOC1"/>
            <w:tabs>
              <w:tab w:val="right" w:leader="dot" w:pos="9016"/>
            </w:tabs>
            <w:rPr>
              <w:rFonts w:asciiTheme="minorHAnsi" w:eastAsiaTheme="minorEastAsia" w:hAnsiTheme="minorHAnsi" w:cstheme="minorBidi"/>
              <w:noProof/>
              <w:lang w:eastAsia="en-AU"/>
            </w:rPr>
          </w:pPr>
          <w:hyperlink w:anchor="_Toc488756903" w:history="1">
            <w:r w:rsidR="005957BD" w:rsidRPr="00454CD3">
              <w:rPr>
                <w:rStyle w:val="Hyperlink"/>
                <w:noProof/>
              </w:rPr>
              <w:t>Creating your shortlist of countries</w:t>
            </w:r>
            <w:r w:rsidR="005957BD">
              <w:rPr>
                <w:noProof/>
                <w:webHidden/>
              </w:rPr>
              <w:tab/>
            </w:r>
            <w:r w:rsidR="005957BD">
              <w:rPr>
                <w:noProof/>
                <w:webHidden/>
              </w:rPr>
              <w:fldChar w:fldCharType="begin"/>
            </w:r>
            <w:r w:rsidR="005957BD">
              <w:rPr>
                <w:noProof/>
                <w:webHidden/>
              </w:rPr>
              <w:instrText xml:space="preserve"> PAGEREF _Toc488756903 \h </w:instrText>
            </w:r>
            <w:r w:rsidR="005957BD">
              <w:rPr>
                <w:noProof/>
                <w:webHidden/>
              </w:rPr>
            </w:r>
            <w:r w:rsidR="005957BD">
              <w:rPr>
                <w:noProof/>
                <w:webHidden/>
              </w:rPr>
              <w:fldChar w:fldCharType="separate"/>
            </w:r>
            <w:r w:rsidR="005957BD">
              <w:rPr>
                <w:noProof/>
                <w:webHidden/>
              </w:rPr>
              <w:t>5</w:t>
            </w:r>
            <w:r w:rsidR="005957BD">
              <w:rPr>
                <w:noProof/>
                <w:webHidden/>
              </w:rPr>
              <w:fldChar w:fldCharType="end"/>
            </w:r>
          </w:hyperlink>
        </w:p>
        <w:p w:rsidR="005957BD" w:rsidRDefault="00DC507E">
          <w:pPr>
            <w:pStyle w:val="TOC1"/>
            <w:tabs>
              <w:tab w:val="right" w:leader="dot" w:pos="9016"/>
            </w:tabs>
            <w:rPr>
              <w:rFonts w:asciiTheme="minorHAnsi" w:eastAsiaTheme="minorEastAsia" w:hAnsiTheme="minorHAnsi" w:cstheme="minorBidi"/>
              <w:noProof/>
              <w:lang w:eastAsia="en-AU"/>
            </w:rPr>
          </w:pPr>
          <w:hyperlink w:anchor="_Toc488756904" w:history="1">
            <w:r w:rsidR="005957BD" w:rsidRPr="00454CD3">
              <w:rPr>
                <w:rStyle w:val="Hyperlink"/>
                <w:noProof/>
              </w:rPr>
              <w:t>Attending education sessions and making a formal application</w:t>
            </w:r>
            <w:r w:rsidR="005957BD">
              <w:rPr>
                <w:noProof/>
                <w:webHidden/>
              </w:rPr>
              <w:tab/>
            </w:r>
            <w:r w:rsidR="005957BD">
              <w:rPr>
                <w:noProof/>
                <w:webHidden/>
              </w:rPr>
              <w:fldChar w:fldCharType="begin"/>
            </w:r>
            <w:r w:rsidR="005957BD">
              <w:rPr>
                <w:noProof/>
                <w:webHidden/>
              </w:rPr>
              <w:instrText xml:space="preserve"> PAGEREF _Toc488756904 \h </w:instrText>
            </w:r>
            <w:r w:rsidR="005957BD">
              <w:rPr>
                <w:noProof/>
                <w:webHidden/>
              </w:rPr>
            </w:r>
            <w:r w:rsidR="005957BD">
              <w:rPr>
                <w:noProof/>
                <w:webHidden/>
              </w:rPr>
              <w:fldChar w:fldCharType="separate"/>
            </w:r>
            <w:r w:rsidR="005957BD">
              <w:rPr>
                <w:noProof/>
                <w:webHidden/>
              </w:rPr>
              <w:t>6</w:t>
            </w:r>
            <w:r w:rsidR="005957BD">
              <w:rPr>
                <w:noProof/>
                <w:webHidden/>
              </w:rPr>
              <w:fldChar w:fldCharType="end"/>
            </w:r>
          </w:hyperlink>
        </w:p>
        <w:p w:rsidR="005957BD" w:rsidRDefault="00DC507E">
          <w:pPr>
            <w:pStyle w:val="TOC2"/>
            <w:tabs>
              <w:tab w:val="right" w:leader="dot" w:pos="9016"/>
            </w:tabs>
            <w:rPr>
              <w:rFonts w:asciiTheme="minorHAnsi" w:eastAsiaTheme="minorEastAsia" w:hAnsiTheme="minorHAnsi" w:cstheme="minorBidi"/>
              <w:noProof/>
              <w:lang w:eastAsia="en-AU"/>
            </w:rPr>
          </w:pPr>
          <w:hyperlink w:anchor="_Toc488756905" w:history="1">
            <w:r w:rsidR="005957BD" w:rsidRPr="00454CD3">
              <w:rPr>
                <w:rStyle w:val="Hyperlink"/>
                <w:noProof/>
              </w:rPr>
              <w:t>Education session attended</w:t>
            </w:r>
            <w:r w:rsidR="005957BD">
              <w:rPr>
                <w:noProof/>
                <w:webHidden/>
              </w:rPr>
              <w:tab/>
            </w:r>
            <w:r w:rsidR="005957BD">
              <w:rPr>
                <w:noProof/>
                <w:webHidden/>
              </w:rPr>
              <w:fldChar w:fldCharType="begin"/>
            </w:r>
            <w:r w:rsidR="005957BD">
              <w:rPr>
                <w:noProof/>
                <w:webHidden/>
              </w:rPr>
              <w:instrText xml:space="preserve"> PAGEREF _Toc488756905 \h </w:instrText>
            </w:r>
            <w:r w:rsidR="005957BD">
              <w:rPr>
                <w:noProof/>
                <w:webHidden/>
              </w:rPr>
            </w:r>
            <w:r w:rsidR="005957BD">
              <w:rPr>
                <w:noProof/>
                <w:webHidden/>
              </w:rPr>
              <w:fldChar w:fldCharType="separate"/>
            </w:r>
            <w:r w:rsidR="005957BD">
              <w:rPr>
                <w:noProof/>
                <w:webHidden/>
              </w:rPr>
              <w:t>6</w:t>
            </w:r>
            <w:r w:rsidR="005957BD">
              <w:rPr>
                <w:noProof/>
                <w:webHidden/>
              </w:rPr>
              <w:fldChar w:fldCharType="end"/>
            </w:r>
          </w:hyperlink>
        </w:p>
        <w:p w:rsidR="005957BD" w:rsidRDefault="00DC507E">
          <w:pPr>
            <w:pStyle w:val="TOC2"/>
            <w:tabs>
              <w:tab w:val="right" w:leader="dot" w:pos="9016"/>
            </w:tabs>
            <w:rPr>
              <w:rFonts w:asciiTheme="minorHAnsi" w:eastAsiaTheme="minorEastAsia" w:hAnsiTheme="minorHAnsi" w:cstheme="minorBidi"/>
              <w:noProof/>
              <w:lang w:eastAsia="en-AU"/>
            </w:rPr>
          </w:pPr>
          <w:hyperlink w:anchor="_Toc488756906" w:history="1">
            <w:r w:rsidR="005957BD" w:rsidRPr="00454CD3">
              <w:rPr>
                <w:rStyle w:val="Hyperlink"/>
                <w:noProof/>
              </w:rPr>
              <w:t>Lodging your application</w:t>
            </w:r>
            <w:r w:rsidR="005957BD">
              <w:rPr>
                <w:noProof/>
                <w:webHidden/>
              </w:rPr>
              <w:tab/>
            </w:r>
            <w:r w:rsidR="005957BD">
              <w:rPr>
                <w:noProof/>
                <w:webHidden/>
              </w:rPr>
              <w:fldChar w:fldCharType="begin"/>
            </w:r>
            <w:r w:rsidR="005957BD">
              <w:rPr>
                <w:noProof/>
                <w:webHidden/>
              </w:rPr>
              <w:instrText xml:space="preserve"> PAGEREF _Toc488756906 \h </w:instrText>
            </w:r>
            <w:r w:rsidR="005957BD">
              <w:rPr>
                <w:noProof/>
                <w:webHidden/>
              </w:rPr>
            </w:r>
            <w:r w:rsidR="005957BD">
              <w:rPr>
                <w:noProof/>
                <w:webHidden/>
              </w:rPr>
              <w:fldChar w:fldCharType="separate"/>
            </w:r>
            <w:r w:rsidR="005957BD">
              <w:rPr>
                <w:noProof/>
                <w:webHidden/>
              </w:rPr>
              <w:t>6</w:t>
            </w:r>
            <w:r w:rsidR="005957BD">
              <w:rPr>
                <w:noProof/>
                <w:webHidden/>
              </w:rPr>
              <w:fldChar w:fldCharType="end"/>
            </w:r>
          </w:hyperlink>
        </w:p>
        <w:p w:rsidR="005957BD" w:rsidRDefault="00DC507E">
          <w:pPr>
            <w:pStyle w:val="TOC1"/>
            <w:tabs>
              <w:tab w:val="right" w:leader="dot" w:pos="9016"/>
            </w:tabs>
            <w:rPr>
              <w:rFonts w:asciiTheme="minorHAnsi" w:eastAsiaTheme="minorEastAsia" w:hAnsiTheme="minorHAnsi" w:cstheme="minorBidi"/>
              <w:noProof/>
              <w:lang w:eastAsia="en-AU"/>
            </w:rPr>
          </w:pPr>
          <w:hyperlink w:anchor="_Toc488756907" w:history="1">
            <w:r w:rsidR="005957BD" w:rsidRPr="00454CD3">
              <w:rPr>
                <w:rStyle w:val="Hyperlink"/>
                <w:noProof/>
              </w:rPr>
              <w:t>Awaiting adoption assessment and decision</w:t>
            </w:r>
            <w:r w:rsidR="005957BD">
              <w:rPr>
                <w:noProof/>
                <w:webHidden/>
              </w:rPr>
              <w:tab/>
            </w:r>
            <w:r w:rsidR="005957BD">
              <w:rPr>
                <w:noProof/>
                <w:webHidden/>
              </w:rPr>
              <w:fldChar w:fldCharType="begin"/>
            </w:r>
            <w:r w:rsidR="005957BD">
              <w:rPr>
                <w:noProof/>
                <w:webHidden/>
              </w:rPr>
              <w:instrText xml:space="preserve"> PAGEREF _Toc488756907 \h </w:instrText>
            </w:r>
            <w:r w:rsidR="005957BD">
              <w:rPr>
                <w:noProof/>
                <w:webHidden/>
              </w:rPr>
            </w:r>
            <w:r w:rsidR="005957BD">
              <w:rPr>
                <w:noProof/>
                <w:webHidden/>
              </w:rPr>
              <w:fldChar w:fldCharType="separate"/>
            </w:r>
            <w:r w:rsidR="005957BD">
              <w:rPr>
                <w:noProof/>
                <w:webHidden/>
              </w:rPr>
              <w:t>7</w:t>
            </w:r>
            <w:r w:rsidR="005957BD">
              <w:rPr>
                <w:noProof/>
                <w:webHidden/>
              </w:rPr>
              <w:fldChar w:fldCharType="end"/>
            </w:r>
          </w:hyperlink>
        </w:p>
        <w:p w:rsidR="005957BD" w:rsidRDefault="00DC507E">
          <w:pPr>
            <w:pStyle w:val="TOC1"/>
            <w:tabs>
              <w:tab w:val="right" w:leader="dot" w:pos="9016"/>
            </w:tabs>
            <w:rPr>
              <w:rFonts w:asciiTheme="minorHAnsi" w:eastAsiaTheme="minorEastAsia" w:hAnsiTheme="minorHAnsi" w:cstheme="minorBidi"/>
              <w:noProof/>
              <w:lang w:eastAsia="en-AU"/>
            </w:rPr>
          </w:pPr>
          <w:hyperlink w:anchor="_Toc488756908" w:history="1">
            <w:r w:rsidR="005957BD" w:rsidRPr="00454CD3">
              <w:rPr>
                <w:rStyle w:val="Hyperlink"/>
                <w:noProof/>
              </w:rPr>
              <w:t>Sending your application to your country of choice</w:t>
            </w:r>
            <w:r w:rsidR="005957BD">
              <w:rPr>
                <w:noProof/>
                <w:webHidden/>
              </w:rPr>
              <w:tab/>
            </w:r>
            <w:r w:rsidR="005957BD">
              <w:rPr>
                <w:noProof/>
                <w:webHidden/>
              </w:rPr>
              <w:fldChar w:fldCharType="begin"/>
            </w:r>
            <w:r w:rsidR="005957BD">
              <w:rPr>
                <w:noProof/>
                <w:webHidden/>
              </w:rPr>
              <w:instrText xml:space="preserve"> PAGEREF _Toc488756908 \h </w:instrText>
            </w:r>
            <w:r w:rsidR="005957BD">
              <w:rPr>
                <w:noProof/>
                <w:webHidden/>
              </w:rPr>
            </w:r>
            <w:r w:rsidR="005957BD">
              <w:rPr>
                <w:noProof/>
                <w:webHidden/>
              </w:rPr>
              <w:fldChar w:fldCharType="separate"/>
            </w:r>
            <w:r w:rsidR="005957BD">
              <w:rPr>
                <w:noProof/>
                <w:webHidden/>
              </w:rPr>
              <w:t>8</w:t>
            </w:r>
            <w:r w:rsidR="005957BD">
              <w:rPr>
                <w:noProof/>
                <w:webHidden/>
              </w:rPr>
              <w:fldChar w:fldCharType="end"/>
            </w:r>
          </w:hyperlink>
        </w:p>
        <w:p w:rsidR="005957BD" w:rsidRDefault="00DC507E">
          <w:pPr>
            <w:pStyle w:val="TOC1"/>
            <w:tabs>
              <w:tab w:val="right" w:leader="dot" w:pos="9016"/>
            </w:tabs>
            <w:rPr>
              <w:rFonts w:asciiTheme="minorHAnsi" w:eastAsiaTheme="minorEastAsia" w:hAnsiTheme="minorHAnsi" w:cstheme="minorBidi"/>
              <w:noProof/>
              <w:lang w:eastAsia="en-AU"/>
            </w:rPr>
          </w:pPr>
          <w:hyperlink w:anchor="_Toc488756909" w:history="1">
            <w:r w:rsidR="005957BD" w:rsidRPr="00454CD3">
              <w:rPr>
                <w:rStyle w:val="Hyperlink"/>
                <w:noProof/>
              </w:rPr>
              <w:t>Matching a child with your family</w:t>
            </w:r>
            <w:r w:rsidR="005957BD">
              <w:rPr>
                <w:noProof/>
                <w:webHidden/>
              </w:rPr>
              <w:tab/>
            </w:r>
            <w:r w:rsidR="005957BD">
              <w:rPr>
                <w:noProof/>
                <w:webHidden/>
              </w:rPr>
              <w:fldChar w:fldCharType="begin"/>
            </w:r>
            <w:r w:rsidR="005957BD">
              <w:rPr>
                <w:noProof/>
                <w:webHidden/>
              </w:rPr>
              <w:instrText xml:space="preserve"> PAGEREF _Toc488756909 \h </w:instrText>
            </w:r>
            <w:r w:rsidR="005957BD">
              <w:rPr>
                <w:noProof/>
                <w:webHidden/>
              </w:rPr>
            </w:r>
            <w:r w:rsidR="005957BD">
              <w:rPr>
                <w:noProof/>
                <w:webHidden/>
              </w:rPr>
              <w:fldChar w:fldCharType="separate"/>
            </w:r>
            <w:r w:rsidR="005957BD">
              <w:rPr>
                <w:noProof/>
                <w:webHidden/>
              </w:rPr>
              <w:t>8</w:t>
            </w:r>
            <w:r w:rsidR="005957BD">
              <w:rPr>
                <w:noProof/>
                <w:webHidden/>
              </w:rPr>
              <w:fldChar w:fldCharType="end"/>
            </w:r>
          </w:hyperlink>
        </w:p>
        <w:p w:rsidR="005957BD" w:rsidRDefault="00DC507E">
          <w:pPr>
            <w:pStyle w:val="TOC1"/>
            <w:tabs>
              <w:tab w:val="right" w:leader="dot" w:pos="9016"/>
            </w:tabs>
            <w:rPr>
              <w:rFonts w:asciiTheme="minorHAnsi" w:eastAsiaTheme="minorEastAsia" w:hAnsiTheme="minorHAnsi" w:cstheme="minorBidi"/>
              <w:noProof/>
              <w:lang w:eastAsia="en-AU"/>
            </w:rPr>
          </w:pPr>
          <w:hyperlink w:anchor="_Toc488756910" w:history="1">
            <w:r w:rsidR="005957BD" w:rsidRPr="00454CD3">
              <w:rPr>
                <w:rStyle w:val="Hyperlink"/>
                <w:noProof/>
              </w:rPr>
              <w:t>Starting the immigration process</w:t>
            </w:r>
            <w:r w:rsidR="005957BD">
              <w:rPr>
                <w:noProof/>
                <w:webHidden/>
              </w:rPr>
              <w:tab/>
            </w:r>
            <w:r w:rsidR="005957BD">
              <w:rPr>
                <w:noProof/>
                <w:webHidden/>
              </w:rPr>
              <w:fldChar w:fldCharType="begin"/>
            </w:r>
            <w:r w:rsidR="005957BD">
              <w:rPr>
                <w:noProof/>
                <w:webHidden/>
              </w:rPr>
              <w:instrText xml:space="preserve"> PAGEREF _Toc488756910 \h </w:instrText>
            </w:r>
            <w:r w:rsidR="005957BD">
              <w:rPr>
                <w:noProof/>
                <w:webHidden/>
              </w:rPr>
            </w:r>
            <w:r w:rsidR="005957BD">
              <w:rPr>
                <w:noProof/>
                <w:webHidden/>
              </w:rPr>
              <w:fldChar w:fldCharType="separate"/>
            </w:r>
            <w:r w:rsidR="005957BD">
              <w:rPr>
                <w:noProof/>
                <w:webHidden/>
              </w:rPr>
              <w:t>9</w:t>
            </w:r>
            <w:r w:rsidR="005957BD">
              <w:rPr>
                <w:noProof/>
                <w:webHidden/>
              </w:rPr>
              <w:fldChar w:fldCharType="end"/>
            </w:r>
          </w:hyperlink>
        </w:p>
        <w:p w:rsidR="005957BD" w:rsidRDefault="00DC507E">
          <w:pPr>
            <w:pStyle w:val="TOC1"/>
            <w:tabs>
              <w:tab w:val="right" w:leader="dot" w:pos="9016"/>
            </w:tabs>
            <w:rPr>
              <w:rFonts w:asciiTheme="minorHAnsi" w:eastAsiaTheme="minorEastAsia" w:hAnsiTheme="minorHAnsi" w:cstheme="minorBidi"/>
              <w:noProof/>
              <w:lang w:eastAsia="en-AU"/>
            </w:rPr>
          </w:pPr>
          <w:hyperlink w:anchor="_Toc488756911" w:history="1">
            <w:r w:rsidR="005957BD" w:rsidRPr="00454CD3">
              <w:rPr>
                <w:rStyle w:val="Hyperlink"/>
                <w:noProof/>
              </w:rPr>
              <w:t>Travelling to meet your child</w:t>
            </w:r>
            <w:r w:rsidR="005957BD">
              <w:rPr>
                <w:noProof/>
                <w:webHidden/>
              </w:rPr>
              <w:tab/>
            </w:r>
            <w:r w:rsidR="005957BD">
              <w:rPr>
                <w:noProof/>
                <w:webHidden/>
              </w:rPr>
              <w:fldChar w:fldCharType="begin"/>
            </w:r>
            <w:r w:rsidR="005957BD">
              <w:rPr>
                <w:noProof/>
                <w:webHidden/>
              </w:rPr>
              <w:instrText xml:space="preserve"> PAGEREF _Toc488756911 \h </w:instrText>
            </w:r>
            <w:r w:rsidR="005957BD">
              <w:rPr>
                <w:noProof/>
                <w:webHidden/>
              </w:rPr>
            </w:r>
            <w:r w:rsidR="005957BD">
              <w:rPr>
                <w:noProof/>
                <w:webHidden/>
              </w:rPr>
              <w:fldChar w:fldCharType="separate"/>
            </w:r>
            <w:r w:rsidR="005957BD">
              <w:rPr>
                <w:noProof/>
                <w:webHidden/>
              </w:rPr>
              <w:t>9</w:t>
            </w:r>
            <w:r w:rsidR="005957BD">
              <w:rPr>
                <w:noProof/>
                <w:webHidden/>
              </w:rPr>
              <w:fldChar w:fldCharType="end"/>
            </w:r>
          </w:hyperlink>
        </w:p>
        <w:p w:rsidR="005957BD" w:rsidRDefault="00DC507E">
          <w:pPr>
            <w:pStyle w:val="TOC2"/>
            <w:tabs>
              <w:tab w:val="right" w:leader="dot" w:pos="9016"/>
            </w:tabs>
            <w:rPr>
              <w:rFonts w:asciiTheme="minorHAnsi" w:eastAsiaTheme="minorEastAsia" w:hAnsiTheme="minorHAnsi" w:cstheme="minorBidi"/>
              <w:noProof/>
              <w:lang w:eastAsia="en-AU"/>
            </w:rPr>
          </w:pPr>
          <w:hyperlink w:anchor="_Toc488756912" w:history="1">
            <w:r w:rsidR="005957BD" w:rsidRPr="00454CD3">
              <w:rPr>
                <w:rStyle w:val="Hyperlink"/>
                <w:noProof/>
              </w:rPr>
              <w:t>Your travel checklist</w:t>
            </w:r>
            <w:r w:rsidR="005957BD">
              <w:rPr>
                <w:noProof/>
                <w:webHidden/>
              </w:rPr>
              <w:tab/>
            </w:r>
            <w:r w:rsidR="005957BD">
              <w:rPr>
                <w:noProof/>
                <w:webHidden/>
              </w:rPr>
              <w:fldChar w:fldCharType="begin"/>
            </w:r>
            <w:r w:rsidR="005957BD">
              <w:rPr>
                <w:noProof/>
                <w:webHidden/>
              </w:rPr>
              <w:instrText xml:space="preserve"> PAGEREF _Toc488756912 \h </w:instrText>
            </w:r>
            <w:r w:rsidR="005957BD">
              <w:rPr>
                <w:noProof/>
                <w:webHidden/>
              </w:rPr>
            </w:r>
            <w:r w:rsidR="005957BD">
              <w:rPr>
                <w:noProof/>
                <w:webHidden/>
              </w:rPr>
              <w:fldChar w:fldCharType="separate"/>
            </w:r>
            <w:r w:rsidR="005957BD">
              <w:rPr>
                <w:noProof/>
                <w:webHidden/>
              </w:rPr>
              <w:t>9</w:t>
            </w:r>
            <w:r w:rsidR="005957BD">
              <w:rPr>
                <w:noProof/>
                <w:webHidden/>
              </w:rPr>
              <w:fldChar w:fldCharType="end"/>
            </w:r>
          </w:hyperlink>
        </w:p>
        <w:p w:rsidR="005957BD" w:rsidRDefault="00DC507E">
          <w:pPr>
            <w:pStyle w:val="TOC1"/>
            <w:tabs>
              <w:tab w:val="right" w:leader="dot" w:pos="9016"/>
            </w:tabs>
            <w:rPr>
              <w:rFonts w:asciiTheme="minorHAnsi" w:eastAsiaTheme="minorEastAsia" w:hAnsiTheme="minorHAnsi" w:cstheme="minorBidi"/>
              <w:noProof/>
              <w:lang w:eastAsia="en-AU"/>
            </w:rPr>
          </w:pPr>
          <w:hyperlink w:anchor="_Toc488756913" w:history="1">
            <w:r w:rsidR="005957BD" w:rsidRPr="00454CD3">
              <w:rPr>
                <w:rStyle w:val="Hyperlink"/>
                <w:noProof/>
              </w:rPr>
              <w:t>Meeting your child for the first time</w:t>
            </w:r>
            <w:r w:rsidR="005957BD">
              <w:rPr>
                <w:noProof/>
                <w:webHidden/>
              </w:rPr>
              <w:tab/>
            </w:r>
            <w:r w:rsidR="005957BD">
              <w:rPr>
                <w:noProof/>
                <w:webHidden/>
              </w:rPr>
              <w:fldChar w:fldCharType="begin"/>
            </w:r>
            <w:r w:rsidR="005957BD">
              <w:rPr>
                <w:noProof/>
                <w:webHidden/>
              </w:rPr>
              <w:instrText xml:space="preserve"> PAGEREF _Toc488756913 \h </w:instrText>
            </w:r>
            <w:r w:rsidR="005957BD">
              <w:rPr>
                <w:noProof/>
                <w:webHidden/>
              </w:rPr>
            </w:r>
            <w:r w:rsidR="005957BD">
              <w:rPr>
                <w:noProof/>
                <w:webHidden/>
              </w:rPr>
              <w:fldChar w:fldCharType="separate"/>
            </w:r>
            <w:r w:rsidR="005957BD">
              <w:rPr>
                <w:noProof/>
                <w:webHidden/>
              </w:rPr>
              <w:t>10</w:t>
            </w:r>
            <w:r w:rsidR="005957BD">
              <w:rPr>
                <w:noProof/>
                <w:webHidden/>
              </w:rPr>
              <w:fldChar w:fldCharType="end"/>
            </w:r>
          </w:hyperlink>
        </w:p>
        <w:p w:rsidR="005957BD" w:rsidRDefault="00DC507E">
          <w:pPr>
            <w:pStyle w:val="TOC1"/>
            <w:tabs>
              <w:tab w:val="right" w:leader="dot" w:pos="9016"/>
            </w:tabs>
            <w:rPr>
              <w:rFonts w:asciiTheme="minorHAnsi" w:eastAsiaTheme="minorEastAsia" w:hAnsiTheme="minorHAnsi" w:cstheme="minorBidi"/>
              <w:noProof/>
              <w:lang w:eastAsia="en-AU"/>
            </w:rPr>
          </w:pPr>
          <w:hyperlink w:anchor="_Toc488756914" w:history="1">
            <w:r w:rsidR="005957BD" w:rsidRPr="00454CD3">
              <w:rPr>
                <w:rStyle w:val="Hyperlink"/>
                <w:noProof/>
              </w:rPr>
              <w:t>Arriving back home with your child</w:t>
            </w:r>
            <w:r w:rsidR="005957BD">
              <w:rPr>
                <w:noProof/>
                <w:webHidden/>
              </w:rPr>
              <w:tab/>
            </w:r>
            <w:r w:rsidR="005957BD">
              <w:rPr>
                <w:noProof/>
                <w:webHidden/>
              </w:rPr>
              <w:fldChar w:fldCharType="begin"/>
            </w:r>
            <w:r w:rsidR="005957BD">
              <w:rPr>
                <w:noProof/>
                <w:webHidden/>
              </w:rPr>
              <w:instrText xml:space="preserve"> PAGEREF _Toc488756914 \h </w:instrText>
            </w:r>
            <w:r w:rsidR="005957BD">
              <w:rPr>
                <w:noProof/>
                <w:webHidden/>
              </w:rPr>
            </w:r>
            <w:r w:rsidR="005957BD">
              <w:rPr>
                <w:noProof/>
                <w:webHidden/>
              </w:rPr>
              <w:fldChar w:fldCharType="separate"/>
            </w:r>
            <w:r w:rsidR="005957BD">
              <w:rPr>
                <w:noProof/>
                <w:webHidden/>
              </w:rPr>
              <w:t>10</w:t>
            </w:r>
            <w:r w:rsidR="005957BD">
              <w:rPr>
                <w:noProof/>
                <w:webHidden/>
              </w:rPr>
              <w:fldChar w:fldCharType="end"/>
            </w:r>
          </w:hyperlink>
        </w:p>
        <w:p w:rsidR="005957BD" w:rsidRDefault="00DC507E">
          <w:pPr>
            <w:pStyle w:val="TOC1"/>
            <w:tabs>
              <w:tab w:val="right" w:leader="dot" w:pos="9016"/>
            </w:tabs>
            <w:rPr>
              <w:rFonts w:asciiTheme="minorHAnsi" w:eastAsiaTheme="minorEastAsia" w:hAnsiTheme="minorHAnsi" w:cstheme="minorBidi"/>
              <w:noProof/>
              <w:lang w:eastAsia="en-AU"/>
            </w:rPr>
          </w:pPr>
          <w:hyperlink w:anchor="_Toc488756915" w:history="1">
            <w:r w:rsidR="005957BD" w:rsidRPr="00454CD3">
              <w:rPr>
                <w:rStyle w:val="Hyperlink"/>
                <w:noProof/>
              </w:rPr>
              <w:t>Finalising the adoption</w:t>
            </w:r>
            <w:r w:rsidR="005957BD">
              <w:rPr>
                <w:noProof/>
                <w:webHidden/>
              </w:rPr>
              <w:tab/>
            </w:r>
            <w:r w:rsidR="005957BD">
              <w:rPr>
                <w:noProof/>
                <w:webHidden/>
              </w:rPr>
              <w:fldChar w:fldCharType="begin"/>
            </w:r>
            <w:r w:rsidR="005957BD">
              <w:rPr>
                <w:noProof/>
                <w:webHidden/>
              </w:rPr>
              <w:instrText xml:space="preserve"> PAGEREF _Toc488756915 \h </w:instrText>
            </w:r>
            <w:r w:rsidR="005957BD">
              <w:rPr>
                <w:noProof/>
                <w:webHidden/>
              </w:rPr>
            </w:r>
            <w:r w:rsidR="005957BD">
              <w:rPr>
                <w:noProof/>
                <w:webHidden/>
              </w:rPr>
              <w:fldChar w:fldCharType="separate"/>
            </w:r>
            <w:r w:rsidR="005957BD">
              <w:rPr>
                <w:noProof/>
                <w:webHidden/>
              </w:rPr>
              <w:t>11</w:t>
            </w:r>
            <w:r w:rsidR="005957BD">
              <w:rPr>
                <w:noProof/>
                <w:webHidden/>
              </w:rPr>
              <w:fldChar w:fldCharType="end"/>
            </w:r>
          </w:hyperlink>
        </w:p>
        <w:p w:rsidR="005957BD" w:rsidRDefault="00DC507E">
          <w:pPr>
            <w:pStyle w:val="TOC1"/>
            <w:tabs>
              <w:tab w:val="right" w:leader="dot" w:pos="9016"/>
            </w:tabs>
            <w:rPr>
              <w:rFonts w:asciiTheme="minorHAnsi" w:eastAsiaTheme="minorEastAsia" w:hAnsiTheme="minorHAnsi" w:cstheme="minorBidi"/>
              <w:noProof/>
              <w:lang w:eastAsia="en-AU"/>
            </w:rPr>
          </w:pPr>
          <w:hyperlink w:anchor="_Toc488756916" w:history="1">
            <w:r w:rsidR="005957BD" w:rsidRPr="00454CD3">
              <w:rPr>
                <w:rStyle w:val="Hyperlink"/>
                <w:noProof/>
              </w:rPr>
              <w:t>What support is available for adoptive families?</w:t>
            </w:r>
            <w:r w:rsidR="005957BD">
              <w:rPr>
                <w:noProof/>
                <w:webHidden/>
              </w:rPr>
              <w:tab/>
            </w:r>
            <w:r w:rsidR="005957BD">
              <w:rPr>
                <w:noProof/>
                <w:webHidden/>
              </w:rPr>
              <w:fldChar w:fldCharType="begin"/>
            </w:r>
            <w:r w:rsidR="005957BD">
              <w:rPr>
                <w:noProof/>
                <w:webHidden/>
              </w:rPr>
              <w:instrText xml:space="preserve"> PAGEREF _Toc488756916 \h </w:instrText>
            </w:r>
            <w:r w:rsidR="005957BD">
              <w:rPr>
                <w:noProof/>
                <w:webHidden/>
              </w:rPr>
            </w:r>
            <w:r w:rsidR="005957BD">
              <w:rPr>
                <w:noProof/>
                <w:webHidden/>
              </w:rPr>
              <w:fldChar w:fldCharType="separate"/>
            </w:r>
            <w:r w:rsidR="005957BD">
              <w:rPr>
                <w:noProof/>
                <w:webHidden/>
              </w:rPr>
              <w:t>11</w:t>
            </w:r>
            <w:r w:rsidR="005957BD">
              <w:rPr>
                <w:noProof/>
                <w:webHidden/>
              </w:rPr>
              <w:fldChar w:fldCharType="end"/>
            </w:r>
          </w:hyperlink>
        </w:p>
        <w:p w:rsidR="005957BD" w:rsidRDefault="00DC507E">
          <w:pPr>
            <w:pStyle w:val="TOC1"/>
            <w:tabs>
              <w:tab w:val="right" w:leader="dot" w:pos="9016"/>
            </w:tabs>
            <w:rPr>
              <w:rFonts w:asciiTheme="minorHAnsi" w:eastAsiaTheme="minorEastAsia" w:hAnsiTheme="minorHAnsi" w:cstheme="minorBidi"/>
              <w:noProof/>
              <w:lang w:eastAsia="en-AU"/>
            </w:rPr>
          </w:pPr>
          <w:hyperlink w:anchor="_Toc488756917" w:history="1">
            <w:r w:rsidR="005957BD" w:rsidRPr="00454CD3">
              <w:rPr>
                <w:rStyle w:val="Hyperlink"/>
                <w:noProof/>
              </w:rPr>
              <w:t>Who do I contact for more information on intercountry adoption?</w:t>
            </w:r>
            <w:r w:rsidR="005957BD">
              <w:rPr>
                <w:noProof/>
                <w:webHidden/>
              </w:rPr>
              <w:tab/>
            </w:r>
            <w:r w:rsidR="005957BD">
              <w:rPr>
                <w:noProof/>
                <w:webHidden/>
              </w:rPr>
              <w:fldChar w:fldCharType="begin"/>
            </w:r>
            <w:r w:rsidR="005957BD">
              <w:rPr>
                <w:noProof/>
                <w:webHidden/>
              </w:rPr>
              <w:instrText xml:space="preserve"> PAGEREF _Toc488756917 \h </w:instrText>
            </w:r>
            <w:r w:rsidR="005957BD">
              <w:rPr>
                <w:noProof/>
                <w:webHidden/>
              </w:rPr>
            </w:r>
            <w:r w:rsidR="005957BD">
              <w:rPr>
                <w:noProof/>
                <w:webHidden/>
              </w:rPr>
              <w:fldChar w:fldCharType="separate"/>
            </w:r>
            <w:r w:rsidR="005957BD">
              <w:rPr>
                <w:noProof/>
                <w:webHidden/>
              </w:rPr>
              <w:t>11</w:t>
            </w:r>
            <w:r w:rsidR="005957BD">
              <w:rPr>
                <w:noProof/>
                <w:webHidden/>
              </w:rPr>
              <w:fldChar w:fldCharType="end"/>
            </w:r>
          </w:hyperlink>
        </w:p>
        <w:p w:rsidR="00545E79" w:rsidRPr="00874D19" w:rsidRDefault="005D10CD" w:rsidP="00C33432">
          <w:r>
            <w:rPr>
              <w:noProof/>
            </w:rPr>
            <w:fldChar w:fldCharType="end"/>
          </w:r>
          <w:r w:rsidR="00E16779">
            <w:rPr>
              <w:noProof/>
            </w:rPr>
            <w:br w:type="page"/>
          </w:r>
        </w:p>
      </w:sdtContent>
    </w:sdt>
    <w:p w:rsidR="002E2688" w:rsidRPr="005D10CD" w:rsidRDefault="002E2688" w:rsidP="00C33432">
      <w:pPr>
        <w:pStyle w:val="Heading1"/>
      </w:pPr>
      <w:bookmarkStart w:id="0" w:name="_Toc488756898"/>
      <w:r w:rsidRPr="005D10CD">
        <w:lastRenderedPageBreak/>
        <w:t>Starting your</w:t>
      </w:r>
      <w:r w:rsidR="00545E79" w:rsidRPr="005D10CD">
        <w:t xml:space="preserve"> </w:t>
      </w:r>
      <w:proofErr w:type="spellStart"/>
      <w:r w:rsidRPr="005D10CD">
        <w:t>intercountry</w:t>
      </w:r>
      <w:proofErr w:type="spellEnd"/>
      <w:r w:rsidRPr="005D10CD">
        <w:t xml:space="preserve"> adoption journey</w:t>
      </w:r>
      <w:bookmarkEnd w:id="0"/>
    </w:p>
    <w:p w:rsidR="00874D19" w:rsidRDefault="00874D19" w:rsidP="00C33432"/>
    <w:p w:rsidR="00545E79" w:rsidRPr="00874D19" w:rsidRDefault="002E2688" w:rsidP="00C33432">
      <w:r w:rsidRPr="00874D19">
        <w:t>Intercountry Adoption Australia is a</w:t>
      </w:r>
      <w:r w:rsidR="00545E79" w:rsidRPr="00874D19">
        <w:t xml:space="preserve"> </w:t>
      </w:r>
      <w:r w:rsidRPr="00874D19">
        <w:t>national service created by the Australian</w:t>
      </w:r>
      <w:r w:rsidR="00545E79" w:rsidRPr="00874D19">
        <w:t xml:space="preserve"> </w:t>
      </w:r>
      <w:r w:rsidRPr="00874D19">
        <w:t>Government to act as a central point of</w:t>
      </w:r>
      <w:r w:rsidR="00545E79" w:rsidRPr="00874D19">
        <w:t xml:space="preserve"> </w:t>
      </w:r>
      <w:r w:rsidRPr="00874D19">
        <w:t>contact for people at all stages of the</w:t>
      </w:r>
      <w:r w:rsidR="00545E79" w:rsidRPr="00874D19">
        <w:t xml:space="preserve"> </w:t>
      </w:r>
      <w:r w:rsidRPr="00874D19">
        <w:t>intercountry adoption process.</w:t>
      </w:r>
    </w:p>
    <w:p w:rsidR="00545E79" w:rsidRPr="00874D19" w:rsidRDefault="00545E79" w:rsidP="00C33432"/>
    <w:p w:rsidR="002E2688" w:rsidRPr="00874D19" w:rsidRDefault="002E2688" w:rsidP="00C33432">
      <w:r w:rsidRPr="00874D19">
        <w:t>Giving a child a new home in Australia is a</w:t>
      </w:r>
      <w:r w:rsidR="00545E79" w:rsidRPr="00874D19">
        <w:t xml:space="preserve"> </w:t>
      </w:r>
      <w:r w:rsidRPr="00874D19">
        <w:t>life-changing decision, and there are many</w:t>
      </w:r>
      <w:r w:rsidR="00545E79" w:rsidRPr="00874D19">
        <w:t xml:space="preserve"> </w:t>
      </w:r>
      <w:r w:rsidRPr="00874D19">
        <w:t>things to consider before deciding whether</w:t>
      </w:r>
      <w:r w:rsidR="00545E79" w:rsidRPr="00874D19">
        <w:t xml:space="preserve"> </w:t>
      </w:r>
      <w:r w:rsidRPr="00874D19">
        <w:t>intercountry adoption is for you.</w:t>
      </w:r>
    </w:p>
    <w:p w:rsidR="00545E79" w:rsidRPr="00874D19" w:rsidRDefault="00545E79" w:rsidP="00C33432"/>
    <w:p w:rsidR="00545E79" w:rsidRPr="00874D19" w:rsidRDefault="002E2688" w:rsidP="00C33432">
      <w:r w:rsidRPr="00874D19">
        <w:t>So that you can be prepared and committed</w:t>
      </w:r>
      <w:r w:rsidR="00545E79" w:rsidRPr="00874D19">
        <w:t xml:space="preserve"> </w:t>
      </w:r>
      <w:r w:rsidRPr="00874D19">
        <w:t xml:space="preserve">to the challenges that </w:t>
      </w:r>
      <w:proofErr w:type="gramStart"/>
      <w:r w:rsidRPr="00874D19">
        <w:t>lie</w:t>
      </w:r>
      <w:proofErr w:type="gramEnd"/>
      <w:r w:rsidRPr="00874D19">
        <w:t xml:space="preserve"> ahead, this</w:t>
      </w:r>
      <w:r w:rsidR="00545E79" w:rsidRPr="00874D19">
        <w:t xml:space="preserve"> </w:t>
      </w:r>
      <w:r w:rsidRPr="00874D19">
        <w:t>workbook will take you through the key steps</w:t>
      </w:r>
      <w:r w:rsidR="00545E79" w:rsidRPr="00874D19">
        <w:t xml:space="preserve"> </w:t>
      </w:r>
      <w:r w:rsidRPr="00874D19">
        <w:t>in what can be a long and complex process.</w:t>
      </w:r>
    </w:p>
    <w:p w:rsidR="00545E79" w:rsidRPr="00874D19" w:rsidRDefault="00545E79" w:rsidP="00C33432"/>
    <w:p w:rsidR="002E2688" w:rsidRPr="00874D19" w:rsidRDefault="002E2688" w:rsidP="00C33432">
      <w:r w:rsidRPr="00874D19">
        <w:t>Use this workbook to carefully consider the</w:t>
      </w:r>
      <w:r w:rsidR="00545E79" w:rsidRPr="00874D19">
        <w:t xml:space="preserve"> </w:t>
      </w:r>
      <w:r w:rsidRPr="00874D19">
        <w:t>options that are available to you, and to</w:t>
      </w:r>
      <w:r w:rsidR="00545E79" w:rsidRPr="00874D19">
        <w:t xml:space="preserve"> </w:t>
      </w:r>
      <w:r w:rsidRPr="00874D19">
        <w:t>prepare yourself for the requirements of the</w:t>
      </w:r>
      <w:r w:rsidR="00545E79" w:rsidRPr="00874D19">
        <w:t xml:space="preserve"> </w:t>
      </w:r>
      <w:r w:rsidRPr="00874D19">
        <w:t>intercountry adoption process.</w:t>
      </w:r>
    </w:p>
    <w:p w:rsidR="002E2688" w:rsidRPr="00874D19" w:rsidRDefault="002E2688" w:rsidP="00C33432"/>
    <w:p w:rsidR="002E2688" w:rsidRPr="00F40341" w:rsidRDefault="002E2688" w:rsidP="00C33432">
      <w:r w:rsidRPr="00874D19">
        <w:t>To ensure you have access to the most</w:t>
      </w:r>
      <w:r w:rsidR="00545E79" w:rsidRPr="00874D19">
        <w:t xml:space="preserve"> </w:t>
      </w:r>
      <w:r w:rsidRPr="00874D19">
        <w:t>current information, we recommend</w:t>
      </w:r>
      <w:r w:rsidR="00545E79" w:rsidRPr="00874D19">
        <w:t xml:space="preserve"> </w:t>
      </w:r>
      <w:r w:rsidRPr="00874D19">
        <w:t xml:space="preserve">regularly visiting </w:t>
      </w:r>
      <w:r w:rsidR="00F40341">
        <w:t xml:space="preserve">the </w:t>
      </w:r>
      <w:hyperlink r:id="rId11" w:history="1">
        <w:proofErr w:type="spellStart"/>
        <w:r w:rsidR="00F40341" w:rsidRPr="00F40341">
          <w:rPr>
            <w:rStyle w:val="Hyperlink"/>
          </w:rPr>
          <w:t>Intercountry</w:t>
        </w:r>
        <w:proofErr w:type="spellEnd"/>
        <w:r w:rsidR="00F40341" w:rsidRPr="00F40341">
          <w:rPr>
            <w:rStyle w:val="Hyperlink"/>
          </w:rPr>
          <w:t xml:space="preserve"> Adoption Australia</w:t>
        </w:r>
      </w:hyperlink>
    </w:p>
    <w:p w:rsidR="00545E79" w:rsidRPr="00874D19" w:rsidRDefault="00545E79" w:rsidP="00C33432"/>
    <w:p w:rsidR="002E2688" w:rsidRPr="00874D19" w:rsidRDefault="002E2688" w:rsidP="00C33432">
      <w:r w:rsidRPr="00874D19">
        <w:t>Our website contains the information you’ll</w:t>
      </w:r>
      <w:r w:rsidR="00545E79" w:rsidRPr="00874D19">
        <w:t xml:space="preserve"> </w:t>
      </w:r>
      <w:r w:rsidRPr="00874D19">
        <w:t>need to complete the blank spaces within</w:t>
      </w:r>
      <w:r w:rsidR="00545E79" w:rsidRPr="00874D19">
        <w:t xml:space="preserve"> </w:t>
      </w:r>
      <w:r w:rsidRPr="00874D19">
        <w:t>your workbook. It is a vital source of</w:t>
      </w:r>
      <w:r w:rsidR="00545E79" w:rsidRPr="00874D19">
        <w:t xml:space="preserve"> </w:t>
      </w:r>
      <w:r w:rsidRPr="00874D19">
        <w:t>information for anyone considering</w:t>
      </w:r>
      <w:r w:rsidR="00545E79" w:rsidRPr="00874D19">
        <w:t xml:space="preserve"> </w:t>
      </w:r>
      <w:r w:rsidRPr="00874D19">
        <w:t>intercountry adoption.</w:t>
      </w:r>
    </w:p>
    <w:p w:rsidR="00545E79" w:rsidRPr="00874D19" w:rsidRDefault="00545E79" w:rsidP="00C33432"/>
    <w:p w:rsidR="002E2688" w:rsidRPr="00874D19" w:rsidRDefault="002E2688" w:rsidP="00C33432">
      <w:r w:rsidRPr="00874D19">
        <w:t>Should you have specific questions, please</w:t>
      </w:r>
      <w:r w:rsidR="00545E79" w:rsidRPr="00874D19">
        <w:t xml:space="preserve"> </w:t>
      </w:r>
      <w:r w:rsidRPr="00874D19">
        <w:t>contact us at Intercountry Adoption Australia</w:t>
      </w:r>
      <w:r w:rsidR="00545E79" w:rsidRPr="00874D19">
        <w:t xml:space="preserve"> </w:t>
      </w:r>
      <w:r w:rsidRPr="00874D19">
        <w:t>by calling 1800 197 760 between 9:00am and</w:t>
      </w:r>
      <w:r w:rsidR="00545E79" w:rsidRPr="00874D19">
        <w:t xml:space="preserve"> </w:t>
      </w:r>
      <w:r w:rsidRPr="00874D19">
        <w:t>5:00pm, Monday to Friday, or use our online</w:t>
      </w:r>
      <w:r w:rsidR="00545E79" w:rsidRPr="00874D19">
        <w:t xml:space="preserve"> </w:t>
      </w:r>
      <w:r w:rsidRPr="00874D19">
        <w:t>contact form.</w:t>
      </w:r>
    </w:p>
    <w:p w:rsidR="00545E79" w:rsidRPr="00874D19" w:rsidRDefault="00545E79" w:rsidP="00C33432"/>
    <w:p w:rsidR="00545E79" w:rsidRPr="00874D19" w:rsidRDefault="00545E79" w:rsidP="00C33432">
      <w:pPr>
        <w:pStyle w:val="Heading1"/>
      </w:pPr>
      <w:bookmarkStart w:id="1" w:name="_Toc488756899"/>
      <w:r w:rsidRPr="00874D19">
        <w:t>Steps in the intercountry adoption process</w:t>
      </w:r>
      <w:bookmarkEnd w:id="1"/>
    </w:p>
    <w:p w:rsidR="00545E79" w:rsidRPr="00874D19" w:rsidRDefault="00545E79" w:rsidP="00C33432"/>
    <w:p w:rsidR="00545E79" w:rsidRPr="00874D19" w:rsidRDefault="002E2688" w:rsidP="00C33432">
      <w:pPr>
        <w:pStyle w:val="ListParagraph"/>
        <w:numPr>
          <w:ilvl w:val="0"/>
          <w:numId w:val="4"/>
        </w:numPr>
      </w:pPr>
      <w:r w:rsidRPr="00874D19">
        <w:t>Initial enquiry</w:t>
      </w:r>
    </w:p>
    <w:p w:rsidR="00545E79" w:rsidRPr="00874D19" w:rsidRDefault="00545E79" w:rsidP="00C33432">
      <w:pPr>
        <w:pStyle w:val="ListParagraph"/>
        <w:numPr>
          <w:ilvl w:val="0"/>
          <w:numId w:val="4"/>
        </w:numPr>
      </w:pPr>
      <w:r w:rsidRPr="00874D19">
        <w:t>Education sessions and formal application</w:t>
      </w:r>
    </w:p>
    <w:p w:rsidR="00545E79" w:rsidRPr="00874D19" w:rsidRDefault="00545E79" w:rsidP="00C33432">
      <w:pPr>
        <w:pStyle w:val="ListParagraph"/>
        <w:numPr>
          <w:ilvl w:val="0"/>
          <w:numId w:val="4"/>
        </w:numPr>
      </w:pPr>
      <w:r w:rsidRPr="00874D19">
        <w:t>Adoption assessment and decision about the approval of an application</w:t>
      </w:r>
    </w:p>
    <w:p w:rsidR="00545E79" w:rsidRPr="00874D19" w:rsidRDefault="00545E79" w:rsidP="00C33432">
      <w:pPr>
        <w:pStyle w:val="ListParagraph"/>
        <w:numPr>
          <w:ilvl w:val="0"/>
          <w:numId w:val="4"/>
        </w:numPr>
      </w:pPr>
      <w:r w:rsidRPr="00874D19">
        <w:t>If approved, documents sent to country of choice and application awaits approval</w:t>
      </w:r>
    </w:p>
    <w:p w:rsidR="00545E79" w:rsidRPr="00874D19" w:rsidRDefault="00545E79" w:rsidP="00C33432">
      <w:pPr>
        <w:pStyle w:val="ListParagraph"/>
        <w:numPr>
          <w:ilvl w:val="0"/>
          <w:numId w:val="4"/>
        </w:numPr>
      </w:pPr>
      <w:r w:rsidRPr="00874D19">
        <w:t>Placement proposal (the matching of a child with a family) issued by the overseas authority</w:t>
      </w:r>
    </w:p>
    <w:p w:rsidR="00545E79" w:rsidRPr="00874D19" w:rsidRDefault="00545E79" w:rsidP="00C33432">
      <w:pPr>
        <w:pStyle w:val="ListParagraph"/>
        <w:numPr>
          <w:ilvl w:val="0"/>
          <w:numId w:val="4"/>
        </w:numPr>
      </w:pPr>
      <w:r w:rsidRPr="00874D19">
        <w:t>Immigration application process</w:t>
      </w:r>
    </w:p>
    <w:p w:rsidR="00545E79" w:rsidRPr="00874D19" w:rsidRDefault="00545E79" w:rsidP="00C33432">
      <w:pPr>
        <w:pStyle w:val="ListParagraph"/>
        <w:numPr>
          <w:ilvl w:val="0"/>
          <w:numId w:val="4"/>
        </w:numPr>
      </w:pPr>
      <w:r w:rsidRPr="00874D19">
        <w:t>Travel to meet the child</w:t>
      </w:r>
    </w:p>
    <w:p w:rsidR="00545E79" w:rsidRPr="00874D19" w:rsidRDefault="00545E79" w:rsidP="00C33432">
      <w:pPr>
        <w:pStyle w:val="ListParagraph"/>
        <w:numPr>
          <w:ilvl w:val="0"/>
          <w:numId w:val="4"/>
        </w:numPr>
      </w:pPr>
      <w:r w:rsidRPr="00874D19">
        <w:t>S</w:t>
      </w:r>
      <w:r w:rsidR="002E2688" w:rsidRPr="00874D19">
        <w:t>tart of post-placement</w:t>
      </w:r>
      <w:r w:rsidRPr="00874D19">
        <w:t xml:space="preserve"> </w:t>
      </w:r>
      <w:r w:rsidR="002E2688" w:rsidRPr="00874D19">
        <w:t>support</w:t>
      </w:r>
    </w:p>
    <w:p w:rsidR="00545E79" w:rsidRDefault="002E2688" w:rsidP="00C33432">
      <w:pPr>
        <w:pStyle w:val="ListParagraph"/>
        <w:numPr>
          <w:ilvl w:val="0"/>
          <w:numId w:val="4"/>
        </w:numPr>
      </w:pPr>
      <w:r w:rsidRPr="00874D19">
        <w:t>Finalisation of the adoption</w:t>
      </w:r>
      <w:r w:rsidR="00545E79" w:rsidRPr="00874D19">
        <w:t xml:space="preserve"> </w:t>
      </w:r>
      <w:r w:rsidRPr="00874D19">
        <w:t>(where required)</w:t>
      </w:r>
    </w:p>
    <w:p w:rsidR="00B85909" w:rsidRPr="00874D19" w:rsidRDefault="00B85909" w:rsidP="00B85909"/>
    <w:p w:rsidR="005957BD" w:rsidRDefault="005957BD">
      <w:pPr>
        <w:autoSpaceDE/>
        <w:autoSpaceDN/>
        <w:adjustRightInd/>
        <w:spacing w:after="200" w:line="276" w:lineRule="auto"/>
        <w:rPr>
          <w:rFonts w:eastAsiaTheme="majorEastAsia" w:cstheme="majorBidi"/>
          <w:b/>
          <w:bCs/>
          <w:color w:val="D53D0D"/>
          <w:sz w:val="32"/>
          <w:szCs w:val="28"/>
        </w:rPr>
      </w:pPr>
      <w:r>
        <w:br w:type="page"/>
      </w:r>
    </w:p>
    <w:p w:rsidR="002E2688" w:rsidRPr="00874D19" w:rsidRDefault="002E2688" w:rsidP="00C33432">
      <w:pPr>
        <w:pStyle w:val="Heading1"/>
      </w:pPr>
      <w:bookmarkStart w:id="2" w:name="_Toc488756900"/>
      <w:r w:rsidRPr="00874D19">
        <w:lastRenderedPageBreak/>
        <w:t>Important considerations before</w:t>
      </w:r>
      <w:r w:rsidR="00545E79" w:rsidRPr="00874D19">
        <w:t xml:space="preserve"> </w:t>
      </w:r>
      <w:r w:rsidRPr="00874D19">
        <w:t>contacting your state or territory</w:t>
      </w:r>
      <w:r w:rsidR="00545E79" w:rsidRPr="00874D19">
        <w:t xml:space="preserve"> </w:t>
      </w:r>
      <w:r w:rsidRPr="00874D19">
        <w:t>central authority</w:t>
      </w:r>
      <w:bookmarkEnd w:id="2"/>
    </w:p>
    <w:p w:rsidR="00874D19" w:rsidRDefault="00874D19" w:rsidP="00C33432"/>
    <w:p w:rsidR="002E2688" w:rsidRPr="00874D19" w:rsidRDefault="002E2688" w:rsidP="00C33432">
      <w:r w:rsidRPr="00874D19">
        <w:t>If you have not already spoken to someone at Intercountry Adoption Australia, call us on 1800 197 760.</w:t>
      </w:r>
      <w:r w:rsidR="00545E79" w:rsidRPr="00874D19">
        <w:t xml:space="preserve"> </w:t>
      </w:r>
      <w:r w:rsidRPr="00874D19">
        <w:t>We are here to help answer your questions about the process of adopting from overseas.</w:t>
      </w:r>
    </w:p>
    <w:p w:rsidR="00545E79" w:rsidRPr="00874D19" w:rsidRDefault="00545E79" w:rsidP="00C33432"/>
    <w:p w:rsidR="002E2688" w:rsidRPr="00874D19" w:rsidRDefault="002E2688" w:rsidP="00C33432">
      <w:r w:rsidRPr="00874D19">
        <w:t>Should you proceed with applying to adopt a child from overseas, you will deal mainly with the central</w:t>
      </w:r>
      <w:r w:rsidR="00545E79" w:rsidRPr="00874D19">
        <w:t xml:space="preserve"> </w:t>
      </w:r>
      <w:r w:rsidRPr="00874D19">
        <w:t>authority in your state or territory. This is the government department responsible for managing your</w:t>
      </w:r>
      <w:r w:rsidR="00545E79" w:rsidRPr="00874D19">
        <w:t xml:space="preserve"> </w:t>
      </w:r>
      <w:r w:rsidRPr="00874D19">
        <w:t>adoption application, and for assessing your eligibility to adopt in line with state or territory adoption</w:t>
      </w:r>
      <w:r w:rsidR="00545E79" w:rsidRPr="00874D19">
        <w:t xml:space="preserve"> </w:t>
      </w:r>
      <w:r w:rsidRPr="00874D19">
        <w:t>legislation.</w:t>
      </w:r>
    </w:p>
    <w:p w:rsidR="00545E79" w:rsidRPr="00874D19" w:rsidRDefault="00545E79" w:rsidP="00C33432"/>
    <w:p w:rsidR="002E2688" w:rsidRPr="00874D19" w:rsidRDefault="002E2688" w:rsidP="00C33432">
      <w:r w:rsidRPr="00874D19">
        <w:t>Below, we’ve outlined some things you may like to consider before contacting your state or territory.</w:t>
      </w:r>
      <w:r w:rsidR="00545E79" w:rsidRPr="00874D19">
        <w:t xml:space="preserve"> </w:t>
      </w:r>
      <w:r w:rsidRPr="00874D19">
        <w:t>Give these questions some thought and write your answers in the spaces provided.</w:t>
      </w:r>
    </w:p>
    <w:p w:rsidR="00545E79" w:rsidRPr="00874D19" w:rsidRDefault="00545E79" w:rsidP="00C33432"/>
    <w:p w:rsidR="00545E79" w:rsidRDefault="002E2688" w:rsidP="00C33432">
      <w:r w:rsidRPr="00C33432">
        <w:rPr>
          <w:b/>
        </w:rPr>
        <w:t>What are my motivations for wanting to adopt from overseas?</w:t>
      </w:r>
      <w:r w:rsidR="0047582C">
        <w:rPr>
          <w:b/>
        </w:rPr>
        <w:br/>
      </w:r>
      <w:r w:rsidR="002B6529">
        <w:fldChar w:fldCharType="begin">
          <w:ffData>
            <w:name w:val="Text1"/>
            <w:enabled/>
            <w:calcOnExit w:val="0"/>
            <w:helpText w:type="text" w:val="What are my motivations for wanting to adopt from overseas?"/>
            <w:statusText w:type="text" w:val="What are my motivations for wanting to adopt from overseas?"/>
            <w:textInput/>
          </w:ffData>
        </w:fldChar>
      </w:r>
      <w:bookmarkStart w:id="3" w:name="Text1"/>
      <w:r w:rsidR="002B6529">
        <w:instrText xml:space="preserve"> FORMTEXT </w:instrText>
      </w:r>
      <w:r w:rsidR="002B6529">
        <w:fldChar w:fldCharType="separate"/>
      </w:r>
      <w:r w:rsidR="002B6529">
        <w:rPr>
          <w:noProof/>
        </w:rPr>
        <w:t> </w:t>
      </w:r>
      <w:r w:rsidR="002B6529">
        <w:rPr>
          <w:noProof/>
        </w:rPr>
        <w:t> </w:t>
      </w:r>
      <w:r w:rsidR="002B6529">
        <w:rPr>
          <w:noProof/>
        </w:rPr>
        <w:t> </w:t>
      </w:r>
      <w:r w:rsidR="002B6529">
        <w:rPr>
          <w:noProof/>
        </w:rPr>
        <w:t> </w:t>
      </w:r>
      <w:r w:rsidR="002B6529">
        <w:rPr>
          <w:noProof/>
        </w:rPr>
        <w:t> </w:t>
      </w:r>
      <w:r w:rsidR="002B6529">
        <w:fldChar w:fldCharType="end"/>
      </w:r>
      <w:bookmarkEnd w:id="3"/>
    </w:p>
    <w:p w:rsidR="0047582C" w:rsidRPr="00874D19" w:rsidRDefault="0047582C" w:rsidP="00C33432"/>
    <w:p w:rsidR="00545E79" w:rsidRDefault="002E2688" w:rsidP="00C33432">
      <w:r w:rsidRPr="00C33432">
        <w:rPr>
          <w:b/>
        </w:rPr>
        <w:t>Am I prepared for a long wait, with no guarantee that an adoption will occur?</w:t>
      </w:r>
      <w:r w:rsidR="0047582C">
        <w:rPr>
          <w:b/>
        </w:rPr>
        <w:br/>
      </w:r>
      <w:r w:rsidR="002B6529">
        <w:fldChar w:fldCharType="begin">
          <w:ffData>
            <w:name w:val=""/>
            <w:enabled/>
            <w:calcOnExit w:val="0"/>
            <w:helpText w:type="text" w:val="Am I prepared for a long wait, with no guarantee that an adoption will occur?"/>
            <w:statusText w:type="text" w:val="Am I prepared for a long wait, with no guarantee that an adoption will occur?"/>
            <w:textInput/>
          </w:ffData>
        </w:fldChar>
      </w:r>
      <w:r w:rsidR="002B6529">
        <w:instrText xml:space="preserve"> FORMTEXT </w:instrText>
      </w:r>
      <w:r w:rsidR="002B6529">
        <w:fldChar w:fldCharType="separate"/>
      </w:r>
      <w:r w:rsidR="002B6529">
        <w:rPr>
          <w:noProof/>
        </w:rPr>
        <w:t> </w:t>
      </w:r>
      <w:r w:rsidR="002B6529">
        <w:rPr>
          <w:noProof/>
        </w:rPr>
        <w:t> </w:t>
      </w:r>
      <w:r w:rsidR="002B6529">
        <w:rPr>
          <w:noProof/>
        </w:rPr>
        <w:t> </w:t>
      </w:r>
      <w:r w:rsidR="002B6529">
        <w:rPr>
          <w:noProof/>
        </w:rPr>
        <w:t> </w:t>
      </w:r>
      <w:r w:rsidR="002B6529">
        <w:rPr>
          <w:noProof/>
        </w:rPr>
        <w:t> </w:t>
      </w:r>
      <w:r w:rsidR="002B6529">
        <w:fldChar w:fldCharType="end"/>
      </w:r>
    </w:p>
    <w:p w:rsidR="0047582C" w:rsidRPr="00874D19" w:rsidRDefault="0047582C" w:rsidP="00C33432"/>
    <w:p w:rsidR="00545E79" w:rsidRDefault="002E2688" w:rsidP="00C33432">
      <w:r w:rsidRPr="00C33432">
        <w:rPr>
          <w:b/>
        </w:rPr>
        <w:t>Am I emotionally equipped to raise a child from a different cultural background who may have</w:t>
      </w:r>
      <w:r w:rsidR="00545E79" w:rsidRPr="00C33432">
        <w:rPr>
          <w:b/>
        </w:rPr>
        <w:t xml:space="preserve"> </w:t>
      </w:r>
      <w:r w:rsidRPr="00C33432">
        <w:rPr>
          <w:b/>
        </w:rPr>
        <w:t>special physical, intellectual or behavioural needs?</w:t>
      </w:r>
      <w:r w:rsidR="0047582C">
        <w:rPr>
          <w:b/>
        </w:rPr>
        <w:br/>
      </w:r>
      <w:r w:rsidR="002B6529">
        <w:fldChar w:fldCharType="begin">
          <w:ffData>
            <w:name w:val=""/>
            <w:enabled/>
            <w:calcOnExit w:val="0"/>
            <w:helpText w:type="text" w:val="Am I emotionally equipped to raise a child from a different cultural background who may have special physical, intellectual or behavioural needs?"/>
            <w:statusText w:type="text" w:val="Am I emotionally equipped to raise a child from a different cultural background who may have special physical, intellectual or behavioural"/>
            <w:textInput/>
          </w:ffData>
        </w:fldChar>
      </w:r>
      <w:r w:rsidR="002B6529">
        <w:instrText xml:space="preserve"> FORMTEXT </w:instrText>
      </w:r>
      <w:r w:rsidR="002B6529">
        <w:fldChar w:fldCharType="separate"/>
      </w:r>
      <w:r w:rsidR="002B6529">
        <w:rPr>
          <w:noProof/>
        </w:rPr>
        <w:t> </w:t>
      </w:r>
      <w:r w:rsidR="002B6529">
        <w:rPr>
          <w:noProof/>
        </w:rPr>
        <w:t> </w:t>
      </w:r>
      <w:r w:rsidR="002B6529">
        <w:rPr>
          <w:noProof/>
        </w:rPr>
        <w:t> </w:t>
      </w:r>
      <w:r w:rsidR="002B6529">
        <w:rPr>
          <w:noProof/>
        </w:rPr>
        <w:t> </w:t>
      </w:r>
      <w:r w:rsidR="002B6529">
        <w:rPr>
          <w:noProof/>
        </w:rPr>
        <w:t> </w:t>
      </w:r>
      <w:r w:rsidR="002B6529">
        <w:fldChar w:fldCharType="end"/>
      </w:r>
    </w:p>
    <w:p w:rsidR="0047582C" w:rsidRPr="00874D19" w:rsidRDefault="0047582C" w:rsidP="00C33432"/>
    <w:p w:rsidR="00545E79" w:rsidRDefault="002E2688" w:rsidP="00C33432">
      <w:r w:rsidRPr="00C33432">
        <w:rPr>
          <w:b/>
        </w:rPr>
        <w:t>Do I have the financial resources to adequately support a child?</w:t>
      </w:r>
      <w:r w:rsidR="0047582C">
        <w:rPr>
          <w:b/>
        </w:rPr>
        <w:br/>
      </w:r>
      <w:r w:rsidR="002B6529">
        <w:fldChar w:fldCharType="begin">
          <w:ffData>
            <w:name w:val=""/>
            <w:enabled/>
            <w:calcOnExit w:val="0"/>
            <w:helpText w:type="text" w:val="Do I have the financial resources to adequately support a child?"/>
            <w:statusText w:type="text" w:val="Do I have the financial resources to adequately support a child?"/>
            <w:textInput/>
          </w:ffData>
        </w:fldChar>
      </w:r>
      <w:r w:rsidR="002B6529">
        <w:instrText xml:space="preserve"> FORMTEXT </w:instrText>
      </w:r>
      <w:r w:rsidR="002B6529">
        <w:fldChar w:fldCharType="separate"/>
      </w:r>
      <w:r w:rsidR="002B6529">
        <w:rPr>
          <w:noProof/>
        </w:rPr>
        <w:t> </w:t>
      </w:r>
      <w:r w:rsidR="002B6529">
        <w:rPr>
          <w:noProof/>
        </w:rPr>
        <w:t> </w:t>
      </w:r>
      <w:r w:rsidR="002B6529">
        <w:rPr>
          <w:noProof/>
        </w:rPr>
        <w:t> </w:t>
      </w:r>
      <w:r w:rsidR="002B6529">
        <w:rPr>
          <w:noProof/>
        </w:rPr>
        <w:t> </w:t>
      </w:r>
      <w:r w:rsidR="002B6529">
        <w:rPr>
          <w:noProof/>
        </w:rPr>
        <w:t> </w:t>
      </w:r>
      <w:r w:rsidR="002B6529">
        <w:fldChar w:fldCharType="end"/>
      </w:r>
    </w:p>
    <w:p w:rsidR="0047582C" w:rsidRPr="00874D19" w:rsidRDefault="0047582C" w:rsidP="00C33432"/>
    <w:p w:rsidR="002E2688" w:rsidRPr="00874D19" w:rsidRDefault="002E2688" w:rsidP="00C33432">
      <w:r w:rsidRPr="00874D19">
        <w:t>Once you’ve considered these factors, and have decided to explore intercountry adoption further, your</w:t>
      </w:r>
      <w:r w:rsidR="00545E79" w:rsidRPr="00874D19">
        <w:t xml:space="preserve"> </w:t>
      </w:r>
      <w:r w:rsidRPr="00874D19">
        <w:t>next step is to contact the central authority in your state or territory.</w:t>
      </w:r>
    </w:p>
    <w:p w:rsidR="00545E79" w:rsidRPr="00874D19" w:rsidRDefault="00545E79" w:rsidP="00C33432"/>
    <w:p w:rsidR="002E2688" w:rsidRPr="00874D19" w:rsidRDefault="002E2688" w:rsidP="00C33432">
      <w:r w:rsidRPr="00874D19">
        <w:t xml:space="preserve">Go to </w:t>
      </w:r>
      <w:hyperlink r:id="rId12" w:history="1">
        <w:proofErr w:type="spellStart"/>
        <w:r w:rsidR="00F40341" w:rsidRPr="00F40341">
          <w:rPr>
            <w:rStyle w:val="Hyperlink"/>
          </w:rPr>
          <w:t>Intercountry</w:t>
        </w:r>
        <w:proofErr w:type="spellEnd"/>
        <w:r w:rsidR="00F40341" w:rsidRPr="00F40341">
          <w:rPr>
            <w:rStyle w:val="Hyperlink"/>
          </w:rPr>
          <w:t xml:space="preserve"> Adoption Australia</w:t>
        </w:r>
      </w:hyperlink>
      <w:r w:rsidR="00F40341">
        <w:t xml:space="preserve"> </w:t>
      </w:r>
      <w:r w:rsidRPr="00874D19">
        <w:t>to find the following information:</w:t>
      </w:r>
    </w:p>
    <w:p w:rsidR="00874D19" w:rsidRPr="00874D19" w:rsidRDefault="00874D19" w:rsidP="00C33432"/>
    <w:p w:rsidR="002E2688" w:rsidRPr="00874D19" w:rsidRDefault="002E2688" w:rsidP="00C33432">
      <w:r w:rsidRPr="00874D19">
        <w:t>Name of my state/territory central authority:</w:t>
      </w:r>
      <w:r w:rsidR="00797A8A">
        <w:t xml:space="preserve"> </w:t>
      </w:r>
      <w:r w:rsidR="002B6529">
        <w:fldChar w:fldCharType="begin">
          <w:ffData>
            <w:name w:val=""/>
            <w:enabled/>
            <w:calcOnExit w:val="0"/>
            <w:helpText w:type="text" w:val="Name of my state/territory central authority"/>
            <w:statusText w:type="text" w:val="Name of my state/territory central authority"/>
            <w:textInput/>
          </w:ffData>
        </w:fldChar>
      </w:r>
      <w:r w:rsidR="002B6529">
        <w:instrText xml:space="preserve"> FORMTEXT </w:instrText>
      </w:r>
      <w:r w:rsidR="002B6529">
        <w:fldChar w:fldCharType="separate"/>
      </w:r>
      <w:r w:rsidR="002B6529">
        <w:rPr>
          <w:noProof/>
        </w:rPr>
        <w:t> </w:t>
      </w:r>
      <w:r w:rsidR="002B6529">
        <w:rPr>
          <w:noProof/>
        </w:rPr>
        <w:t> </w:t>
      </w:r>
      <w:r w:rsidR="002B6529">
        <w:rPr>
          <w:noProof/>
        </w:rPr>
        <w:t> </w:t>
      </w:r>
      <w:r w:rsidR="002B6529">
        <w:rPr>
          <w:noProof/>
        </w:rPr>
        <w:t> </w:t>
      </w:r>
      <w:r w:rsidR="002B6529">
        <w:rPr>
          <w:noProof/>
        </w:rPr>
        <w:t> </w:t>
      </w:r>
      <w:r w:rsidR="002B6529">
        <w:fldChar w:fldCharType="end"/>
      </w:r>
    </w:p>
    <w:p w:rsidR="00874D19" w:rsidRPr="00874D19" w:rsidRDefault="00874D19" w:rsidP="00C33432"/>
    <w:p w:rsidR="002E2688" w:rsidRPr="00874D19" w:rsidRDefault="002E2688" w:rsidP="00C33432">
      <w:r w:rsidRPr="00874D19">
        <w:t>Website address:</w:t>
      </w:r>
      <w:r w:rsidR="00797A8A">
        <w:t xml:space="preserve"> </w:t>
      </w:r>
      <w:r w:rsidR="002B6529">
        <w:fldChar w:fldCharType="begin">
          <w:ffData>
            <w:name w:val=""/>
            <w:enabled/>
            <w:calcOnExit w:val="0"/>
            <w:helpText w:type="text" w:val="Website address"/>
            <w:statusText w:type="text" w:val="Website address"/>
            <w:textInput/>
          </w:ffData>
        </w:fldChar>
      </w:r>
      <w:r w:rsidR="002B6529">
        <w:instrText xml:space="preserve"> FORMTEXT </w:instrText>
      </w:r>
      <w:r w:rsidR="002B6529">
        <w:fldChar w:fldCharType="separate"/>
      </w:r>
      <w:r w:rsidR="002B6529">
        <w:rPr>
          <w:noProof/>
        </w:rPr>
        <w:t> </w:t>
      </w:r>
      <w:r w:rsidR="002B6529">
        <w:rPr>
          <w:noProof/>
        </w:rPr>
        <w:t> </w:t>
      </w:r>
      <w:r w:rsidR="002B6529">
        <w:rPr>
          <w:noProof/>
        </w:rPr>
        <w:t> </w:t>
      </w:r>
      <w:r w:rsidR="002B6529">
        <w:rPr>
          <w:noProof/>
        </w:rPr>
        <w:t> </w:t>
      </w:r>
      <w:r w:rsidR="002B6529">
        <w:rPr>
          <w:noProof/>
        </w:rPr>
        <w:t> </w:t>
      </w:r>
      <w:r w:rsidR="002B6529">
        <w:fldChar w:fldCharType="end"/>
      </w:r>
    </w:p>
    <w:p w:rsidR="00874D19" w:rsidRPr="00874D19" w:rsidRDefault="00874D19" w:rsidP="00C33432"/>
    <w:p w:rsidR="002E2688" w:rsidRPr="00874D19" w:rsidRDefault="002E2688" w:rsidP="00C33432">
      <w:r w:rsidRPr="00874D19">
        <w:t>Email address:</w:t>
      </w:r>
      <w:r w:rsidR="00797A8A">
        <w:t xml:space="preserve"> </w:t>
      </w:r>
      <w:r w:rsidR="002B6529">
        <w:fldChar w:fldCharType="begin">
          <w:ffData>
            <w:name w:val=""/>
            <w:enabled/>
            <w:calcOnExit w:val="0"/>
            <w:helpText w:type="text" w:val="Email address"/>
            <w:statusText w:type="text" w:val="Email address"/>
            <w:textInput/>
          </w:ffData>
        </w:fldChar>
      </w:r>
      <w:r w:rsidR="002B6529">
        <w:instrText xml:space="preserve"> FORMTEXT </w:instrText>
      </w:r>
      <w:r w:rsidR="002B6529">
        <w:fldChar w:fldCharType="separate"/>
      </w:r>
      <w:r w:rsidR="002B6529">
        <w:rPr>
          <w:noProof/>
        </w:rPr>
        <w:t> </w:t>
      </w:r>
      <w:r w:rsidR="002B6529">
        <w:rPr>
          <w:noProof/>
        </w:rPr>
        <w:t> </w:t>
      </w:r>
      <w:r w:rsidR="002B6529">
        <w:rPr>
          <w:noProof/>
        </w:rPr>
        <w:t> </w:t>
      </w:r>
      <w:r w:rsidR="002B6529">
        <w:rPr>
          <w:noProof/>
        </w:rPr>
        <w:t> </w:t>
      </w:r>
      <w:r w:rsidR="002B6529">
        <w:rPr>
          <w:noProof/>
        </w:rPr>
        <w:t> </w:t>
      </w:r>
      <w:r w:rsidR="002B6529">
        <w:fldChar w:fldCharType="end"/>
      </w:r>
    </w:p>
    <w:p w:rsidR="00874D19" w:rsidRPr="00874D19" w:rsidRDefault="00874D19" w:rsidP="00C33432"/>
    <w:p w:rsidR="002E2688" w:rsidRPr="00874D19" w:rsidRDefault="002E2688" w:rsidP="00C33432">
      <w:r w:rsidRPr="00874D19">
        <w:t>Phone number:</w:t>
      </w:r>
      <w:r w:rsidR="00797A8A">
        <w:t xml:space="preserve"> </w:t>
      </w:r>
      <w:r w:rsidR="002B6529">
        <w:fldChar w:fldCharType="begin">
          <w:ffData>
            <w:name w:val=""/>
            <w:enabled/>
            <w:calcOnExit w:val="0"/>
            <w:helpText w:type="text" w:val="Phone number"/>
            <w:statusText w:type="text" w:val="Phone number"/>
            <w:textInput/>
          </w:ffData>
        </w:fldChar>
      </w:r>
      <w:r w:rsidR="002B6529">
        <w:instrText xml:space="preserve"> FORMTEXT </w:instrText>
      </w:r>
      <w:r w:rsidR="002B6529">
        <w:fldChar w:fldCharType="separate"/>
      </w:r>
      <w:r w:rsidR="002B6529">
        <w:rPr>
          <w:noProof/>
        </w:rPr>
        <w:t> </w:t>
      </w:r>
      <w:r w:rsidR="002B6529">
        <w:rPr>
          <w:noProof/>
        </w:rPr>
        <w:t> </w:t>
      </w:r>
      <w:r w:rsidR="002B6529">
        <w:rPr>
          <w:noProof/>
        </w:rPr>
        <w:t> </w:t>
      </w:r>
      <w:r w:rsidR="002B6529">
        <w:rPr>
          <w:noProof/>
        </w:rPr>
        <w:t> </w:t>
      </w:r>
      <w:r w:rsidR="002B6529">
        <w:rPr>
          <w:noProof/>
        </w:rPr>
        <w:t> </w:t>
      </w:r>
      <w:r w:rsidR="002B6529">
        <w:fldChar w:fldCharType="end"/>
      </w:r>
    </w:p>
    <w:p w:rsidR="00874D19" w:rsidRPr="00874D19" w:rsidRDefault="00874D19" w:rsidP="00C33432"/>
    <w:p w:rsidR="002E2688" w:rsidRPr="00874D19" w:rsidRDefault="002E2688" w:rsidP="00C33432">
      <w:r w:rsidRPr="00874D19">
        <w:t>Fax number:</w:t>
      </w:r>
      <w:r w:rsidR="00797A8A">
        <w:t xml:space="preserve"> </w:t>
      </w:r>
      <w:r w:rsidR="002B6529">
        <w:fldChar w:fldCharType="begin">
          <w:ffData>
            <w:name w:val=""/>
            <w:enabled/>
            <w:calcOnExit w:val="0"/>
            <w:helpText w:type="text" w:val="Fax number"/>
            <w:statusText w:type="text" w:val="Fax number"/>
            <w:textInput/>
          </w:ffData>
        </w:fldChar>
      </w:r>
      <w:r w:rsidR="002B6529">
        <w:instrText xml:space="preserve"> FORMTEXT </w:instrText>
      </w:r>
      <w:r w:rsidR="002B6529">
        <w:fldChar w:fldCharType="separate"/>
      </w:r>
      <w:r w:rsidR="002B6529">
        <w:rPr>
          <w:noProof/>
        </w:rPr>
        <w:t> </w:t>
      </w:r>
      <w:r w:rsidR="002B6529">
        <w:rPr>
          <w:noProof/>
        </w:rPr>
        <w:t> </w:t>
      </w:r>
      <w:r w:rsidR="002B6529">
        <w:rPr>
          <w:noProof/>
        </w:rPr>
        <w:t> </w:t>
      </w:r>
      <w:r w:rsidR="002B6529">
        <w:rPr>
          <w:noProof/>
        </w:rPr>
        <w:t> </w:t>
      </w:r>
      <w:r w:rsidR="002B6529">
        <w:rPr>
          <w:noProof/>
        </w:rPr>
        <w:t> </w:t>
      </w:r>
      <w:r w:rsidR="002B6529">
        <w:fldChar w:fldCharType="end"/>
      </w:r>
    </w:p>
    <w:p w:rsidR="00545E79" w:rsidRPr="00874D19" w:rsidRDefault="00545E79" w:rsidP="00C33432"/>
    <w:p w:rsidR="005957BD" w:rsidRDefault="005957BD">
      <w:pPr>
        <w:autoSpaceDE/>
        <w:autoSpaceDN/>
        <w:adjustRightInd/>
        <w:spacing w:after="200" w:line="276" w:lineRule="auto"/>
        <w:rPr>
          <w:rFonts w:eastAsiaTheme="majorEastAsia" w:cstheme="majorBidi"/>
          <w:b/>
          <w:bCs/>
          <w:color w:val="D53D0D"/>
          <w:sz w:val="32"/>
          <w:szCs w:val="28"/>
        </w:rPr>
      </w:pPr>
      <w:r>
        <w:br w:type="page"/>
      </w:r>
    </w:p>
    <w:p w:rsidR="002E2688" w:rsidRPr="00874D19" w:rsidRDefault="002E2688" w:rsidP="00C33432">
      <w:pPr>
        <w:pStyle w:val="Heading1"/>
      </w:pPr>
      <w:bookmarkStart w:id="4" w:name="_Toc488756901"/>
      <w:r w:rsidRPr="00874D19">
        <w:lastRenderedPageBreak/>
        <w:t>Making an enquiry to your state or</w:t>
      </w:r>
      <w:r w:rsidR="00545E79" w:rsidRPr="00874D19">
        <w:t xml:space="preserve"> </w:t>
      </w:r>
      <w:r w:rsidRPr="00874D19">
        <w:t>territory central authority</w:t>
      </w:r>
      <w:bookmarkEnd w:id="4"/>
    </w:p>
    <w:p w:rsidR="00B85909" w:rsidRDefault="00B85909" w:rsidP="00C33432"/>
    <w:p w:rsidR="002E2688" w:rsidRPr="00874D19" w:rsidRDefault="002E2688" w:rsidP="00C33432">
      <w:r w:rsidRPr="00874D19">
        <w:t>You must be approved for intercountry adoption by your state or territory central authority before</w:t>
      </w:r>
      <w:r w:rsidR="00545E79" w:rsidRPr="00874D19">
        <w:t xml:space="preserve"> </w:t>
      </w:r>
      <w:r w:rsidRPr="00874D19">
        <w:t>your application can be sent overseas.</w:t>
      </w:r>
    </w:p>
    <w:p w:rsidR="00874D19" w:rsidRPr="00874D19" w:rsidRDefault="00874D19" w:rsidP="00C33432"/>
    <w:p w:rsidR="002E2688" w:rsidRPr="00874D19" w:rsidRDefault="002E2688" w:rsidP="00C33432">
      <w:r w:rsidRPr="00874D19">
        <w:t>The application process, eligibility criteria, and fees vary depending on the state or territory you live in.</w:t>
      </w:r>
      <w:r w:rsidR="00545E79" w:rsidRPr="00874D19">
        <w:t xml:space="preserve"> </w:t>
      </w:r>
      <w:r w:rsidRPr="00874D19">
        <w:t>There are also travel costs and fees charged by the overseas countries involved, and these also vary.</w:t>
      </w:r>
    </w:p>
    <w:p w:rsidR="00545E79" w:rsidRPr="00874D19" w:rsidRDefault="00545E79" w:rsidP="00C33432"/>
    <w:p w:rsidR="002E2688" w:rsidRPr="00874D19" w:rsidRDefault="002E2688" w:rsidP="00C33432">
      <w:r w:rsidRPr="00874D19">
        <w:t>Before talking with someone, you might find it useful to write a list of questions or an outline of what</w:t>
      </w:r>
      <w:r w:rsidR="004A45C8">
        <w:t xml:space="preserve"> </w:t>
      </w:r>
      <w:r w:rsidRPr="00874D19">
        <w:t>you want to say to help guide your conversation.</w:t>
      </w:r>
    </w:p>
    <w:p w:rsidR="00874D19" w:rsidRPr="00874D19" w:rsidRDefault="00874D19" w:rsidP="00C33432"/>
    <w:p w:rsidR="002E2688" w:rsidRPr="00874D19" w:rsidRDefault="002E2688" w:rsidP="00C33432">
      <w:r w:rsidRPr="00874D19">
        <w:t>Some specific questions you may want to ask are:</w:t>
      </w:r>
    </w:p>
    <w:p w:rsidR="00874D19" w:rsidRPr="00874D19" w:rsidRDefault="00874D19" w:rsidP="00C33432"/>
    <w:p w:rsidR="00874D19" w:rsidRDefault="002E2688" w:rsidP="00C33432">
      <w:r w:rsidRPr="00C33432">
        <w:rPr>
          <w:b/>
        </w:rPr>
        <w:t>Who are the children requiring adoption and where do they live?</w:t>
      </w:r>
      <w:r w:rsidR="0047582C">
        <w:rPr>
          <w:b/>
        </w:rPr>
        <w:br/>
      </w:r>
      <w:r w:rsidR="002B6529">
        <w:fldChar w:fldCharType="begin">
          <w:ffData>
            <w:name w:val=""/>
            <w:enabled/>
            <w:calcOnExit w:val="0"/>
            <w:helpText w:type="text" w:val="Who are the children requiring adoption and where do they live?"/>
            <w:statusText w:type="text" w:val="Who are the children requiring adoption and where do they live?"/>
            <w:textInput/>
          </w:ffData>
        </w:fldChar>
      </w:r>
      <w:r w:rsidR="002B6529">
        <w:instrText xml:space="preserve"> FORMTEXT </w:instrText>
      </w:r>
      <w:r w:rsidR="002B6529">
        <w:fldChar w:fldCharType="separate"/>
      </w:r>
      <w:r w:rsidR="002B6529">
        <w:rPr>
          <w:noProof/>
        </w:rPr>
        <w:t> </w:t>
      </w:r>
      <w:r w:rsidR="002B6529">
        <w:rPr>
          <w:noProof/>
        </w:rPr>
        <w:t> </w:t>
      </w:r>
      <w:r w:rsidR="002B6529">
        <w:rPr>
          <w:noProof/>
        </w:rPr>
        <w:t> </w:t>
      </w:r>
      <w:r w:rsidR="002B6529">
        <w:rPr>
          <w:noProof/>
        </w:rPr>
        <w:t> </w:t>
      </w:r>
      <w:r w:rsidR="002B6529">
        <w:rPr>
          <w:noProof/>
        </w:rPr>
        <w:t> </w:t>
      </w:r>
      <w:r w:rsidR="002B6529">
        <w:fldChar w:fldCharType="end"/>
      </w:r>
    </w:p>
    <w:p w:rsidR="0047582C" w:rsidRPr="00874D19" w:rsidRDefault="0047582C" w:rsidP="00C33432"/>
    <w:p w:rsidR="0047582C" w:rsidRDefault="002E2688" w:rsidP="00C33432">
      <w:pPr>
        <w:rPr>
          <w:b/>
        </w:rPr>
      </w:pPr>
      <w:r w:rsidRPr="00C33432">
        <w:rPr>
          <w:b/>
        </w:rPr>
        <w:t>What are the basic eligibility requirements in my state/territory?</w:t>
      </w:r>
    </w:p>
    <w:p w:rsidR="0047582C" w:rsidRPr="0047582C" w:rsidRDefault="0047582C" w:rsidP="00C33432">
      <w:pPr>
        <w:rPr>
          <w:b/>
        </w:rPr>
      </w:pPr>
    </w:p>
    <w:p w:rsidR="00874D19" w:rsidRPr="00874D19" w:rsidRDefault="00874D19" w:rsidP="00C33432">
      <w:r w:rsidRPr="00874D19">
        <w:t>Marital status:</w:t>
      </w:r>
      <w:r w:rsidR="00797A8A">
        <w:t xml:space="preserve"> </w:t>
      </w:r>
      <w:r w:rsidR="002B6529">
        <w:fldChar w:fldCharType="begin">
          <w:ffData>
            <w:name w:val=""/>
            <w:enabled/>
            <w:calcOnExit w:val="0"/>
            <w:helpText w:type="text" w:val="Marital status"/>
            <w:statusText w:type="text" w:val="Marital status"/>
            <w:textInput/>
          </w:ffData>
        </w:fldChar>
      </w:r>
      <w:r w:rsidR="002B6529">
        <w:instrText xml:space="preserve"> FORMTEXT </w:instrText>
      </w:r>
      <w:r w:rsidR="002B6529">
        <w:fldChar w:fldCharType="separate"/>
      </w:r>
      <w:r w:rsidR="002B6529">
        <w:rPr>
          <w:noProof/>
        </w:rPr>
        <w:t> </w:t>
      </w:r>
      <w:r w:rsidR="002B6529">
        <w:rPr>
          <w:noProof/>
        </w:rPr>
        <w:t> </w:t>
      </w:r>
      <w:r w:rsidR="002B6529">
        <w:rPr>
          <w:noProof/>
        </w:rPr>
        <w:t> </w:t>
      </w:r>
      <w:r w:rsidR="002B6529">
        <w:rPr>
          <w:noProof/>
        </w:rPr>
        <w:t> </w:t>
      </w:r>
      <w:r w:rsidR="002B6529">
        <w:rPr>
          <w:noProof/>
        </w:rPr>
        <w:t> </w:t>
      </w:r>
      <w:r w:rsidR="002B6529">
        <w:fldChar w:fldCharType="end"/>
      </w:r>
    </w:p>
    <w:p w:rsidR="00874D19" w:rsidRPr="00874D19" w:rsidRDefault="00874D19" w:rsidP="00C33432"/>
    <w:p w:rsidR="002E2688" w:rsidRPr="00874D19" w:rsidRDefault="002E2688" w:rsidP="00C33432">
      <w:r w:rsidRPr="00874D19">
        <w:t>Age:</w:t>
      </w:r>
      <w:r w:rsidR="00797A8A">
        <w:t xml:space="preserve"> </w:t>
      </w:r>
      <w:r w:rsidR="002B6529">
        <w:fldChar w:fldCharType="begin">
          <w:ffData>
            <w:name w:val=""/>
            <w:enabled/>
            <w:calcOnExit w:val="0"/>
            <w:helpText w:type="text" w:val="Age"/>
            <w:statusText w:type="text" w:val="Age"/>
            <w:textInput/>
          </w:ffData>
        </w:fldChar>
      </w:r>
      <w:r w:rsidR="002B6529">
        <w:instrText xml:space="preserve"> FORMTEXT </w:instrText>
      </w:r>
      <w:r w:rsidR="002B6529">
        <w:fldChar w:fldCharType="separate"/>
      </w:r>
      <w:r w:rsidR="002B6529">
        <w:rPr>
          <w:noProof/>
        </w:rPr>
        <w:t> </w:t>
      </w:r>
      <w:r w:rsidR="002B6529">
        <w:rPr>
          <w:noProof/>
        </w:rPr>
        <w:t> </w:t>
      </w:r>
      <w:r w:rsidR="002B6529">
        <w:rPr>
          <w:noProof/>
        </w:rPr>
        <w:t> </w:t>
      </w:r>
      <w:r w:rsidR="002B6529">
        <w:rPr>
          <w:noProof/>
        </w:rPr>
        <w:t> </w:t>
      </w:r>
      <w:r w:rsidR="002B6529">
        <w:rPr>
          <w:noProof/>
        </w:rPr>
        <w:t> </w:t>
      </w:r>
      <w:r w:rsidR="002B6529">
        <w:fldChar w:fldCharType="end"/>
      </w:r>
    </w:p>
    <w:p w:rsidR="00874D19" w:rsidRPr="00874D19" w:rsidRDefault="00874D19" w:rsidP="00C33432"/>
    <w:p w:rsidR="00874D19" w:rsidRPr="00874D19" w:rsidRDefault="002E2688" w:rsidP="00C33432">
      <w:r w:rsidRPr="00874D19">
        <w:t>Health:</w:t>
      </w:r>
      <w:r w:rsidR="00797A8A">
        <w:t xml:space="preserve"> </w:t>
      </w:r>
      <w:r w:rsidR="002B6529">
        <w:fldChar w:fldCharType="begin">
          <w:ffData>
            <w:name w:val=""/>
            <w:enabled/>
            <w:calcOnExit w:val="0"/>
            <w:helpText w:type="text" w:val="Health"/>
            <w:statusText w:type="text" w:val="Health"/>
            <w:textInput/>
          </w:ffData>
        </w:fldChar>
      </w:r>
      <w:r w:rsidR="002B6529">
        <w:instrText xml:space="preserve"> FORMTEXT </w:instrText>
      </w:r>
      <w:r w:rsidR="002B6529">
        <w:fldChar w:fldCharType="separate"/>
      </w:r>
      <w:r w:rsidR="002B6529">
        <w:rPr>
          <w:noProof/>
        </w:rPr>
        <w:t> </w:t>
      </w:r>
      <w:r w:rsidR="002B6529">
        <w:rPr>
          <w:noProof/>
        </w:rPr>
        <w:t> </w:t>
      </w:r>
      <w:r w:rsidR="002B6529">
        <w:rPr>
          <w:noProof/>
        </w:rPr>
        <w:t> </w:t>
      </w:r>
      <w:r w:rsidR="002B6529">
        <w:rPr>
          <w:noProof/>
        </w:rPr>
        <w:t> </w:t>
      </w:r>
      <w:r w:rsidR="002B6529">
        <w:rPr>
          <w:noProof/>
        </w:rPr>
        <w:t> </w:t>
      </w:r>
      <w:r w:rsidR="002B6529">
        <w:fldChar w:fldCharType="end"/>
      </w:r>
    </w:p>
    <w:p w:rsidR="00874D19" w:rsidRPr="00874D19" w:rsidRDefault="00874D19" w:rsidP="00C33432"/>
    <w:p w:rsidR="002E2688" w:rsidRPr="00874D19" w:rsidRDefault="002E2688" w:rsidP="00C33432">
      <w:r w:rsidRPr="00874D19">
        <w:t>Pregnancy and infertility:</w:t>
      </w:r>
      <w:r w:rsidR="00797A8A">
        <w:t xml:space="preserve"> </w:t>
      </w:r>
      <w:r w:rsidR="002B6529">
        <w:fldChar w:fldCharType="begin">
          <w:ffData>
            <w:name w:val=""/>
            <w:enabled/>
            <w:calcOnExit w:val="0"/>
            <w:helpText w:type="text" w:val="Pregnancy and infertility"/>
            <w:statusText w:type="text" w:val="Pregnancy and infertility"/>
            <w:textInput/>
          </w:ffData>
        </w:fldChar>
      </w:r>
      <w:r w:rsidR="002B6529">
        <w:instrText xml:space="preserve"> FORMTEXT </w:instrText>
      </w:r>
      <w:r w:rsidR="002B6529">
        <w:fldChar w:fldCharType="separate"/>
      </w:r>
      <w:r w:rsidR="002B6529">
        <w:rPr>
          <w:noProof/>
        </w:rPr>
        <w:t> </w:t>
      </w:r>
      <w:r w:rsidR="002B6529">
        <w:rPr>
          <w:noProof/>
        </w:rPr>
        <w:t> </w:t>
      </w:r>
      <w:r w:rsidR="002B6529">
        <w:rPr>
          <w:noProof/>
        </w:rPr>
        <w:t> </w:t>
      </w:r>
      <w:r w:rsidR="002B6529">
        <w:rPr>
          <w:noProof/>
        </w:rPr>
        <w:t> </w:t>
      </w:r>
      <w:r w:rsidR="002B6529">
        <w:rPr>
          <w:noProof/>
        </w:rPr>
        <w:t> </w:t>
      </w:r>
      <w:r w:rsidR="002B6529">
        <w:fldChar w:fldCharType="end"/>
      </w:r>
    </w:p>
    <w:p w:rsidR="00874D19" w:rsidRPr="00874D19" w:rsidRDefault="00874D19" w:rsidP="00C33432"/>
    <w:p w:rsidR="00874D19" w:rsidRPr="00874D19" w:rsidRDefault="00874D19" w:rsidP="00C33432">
      <w:r w:rsidRPr="00874D19">
        <w:t>Children already in my family:</w:t>
      </w:r>
      <w:r w:rsidR="00797A8A">
        <w:t xml:space="preserve"> </w:t>
      </w:r>
      <w:r w:rsidR="002B6529">
        <w:fldChar w:fldCharType="begin">
          <w:ffData>
            <w:name w:val=""/>
            <w:enabled/>
            <w:calcOnExit w:val="0"/>
            <w:helpText w:type="text" w:val="Children already in my family"/>
            <w:statusText w:type="text" w:val="Children already in my family"/>
            <w:textInput/>
          </w:ffData>
        </w:fldChar>
      </w:r>
      <w:r w:rsidR="002B6529">
        <w:instrText xml:space="preserve"> FORMTEXT </w:instrText>
      </w:r>
      <w:r w:rsidR="002B6529">
        <w:fldChar w:fldCharType="separate"/>
      </w:r>
      <w:r w:rsidR="002B6529">
        <w:rPr>
          <w:noProof/>
        </w:rPr>
        <w:t> </w:t>
      </w:r>
      <w:r w:rsidR="002B6529">
        <w:rPr>
          <w:noProof/>
        </w:rPr>
        <w:t> </w:t>
      </w:r>
      <w:r w:rsidR="002B6529">
        <w:rPr>
          <w:noProof/>
        </w:rPr>
        <w:t> </w:t>
      </w:r>
      <w:r w:rsidR="002B6529">
        <w:rPr>
          <w:noProof/>
        </w:rPr>
        <w:t> </w:t>
      </w:r>
      <w:r w:rsidR="002B6529">
        <w:rPr>
          <w:noProof/>
        </w:rPr>
        <w:t> </w:t>
      </w:r>
      <w:r w:rsidR="002B6529">
        <w:fldChar w:fldCharType="end"/>
      </w:r>
    </w:p>
    <w:p w:rsidR="00874D19" w:rsidRPr="00874D19" w:rsidRDefault="00874D19" w:rsidP="00C33432"/>
    <w:p w:rsidR="002E2688" w:rsidRPr="00874D19" w:rsidRDefault="002E2688" w:rsidP="00C33432">
      <w:r w:rsidRPr="00874D19">
        <w:t>Other:</w:t>
      </w:r>
      <w:r w:rsidR="00797A8A">
        <w:t xml:space="preserve"> </w:t>
      </w:r>
      <w:r w:rsidR="002B6529">
        <w:fldChar w:fldCharType="begin">
          <w:ffData>
            <w:name w:val=""/>
            <w:enabled/>
            <w:calcOnExit w:val="0"/>
            <w:helpText w:type="text" w:val="Other"/>
            <w:statusText w:type="text" w:val="Other"/>
            <w:textInput/>
          </w:ffData>
        </w:fldChar>
      </w:r>
      <w:r w:rsidR="002B6529">
        <w:instrText xml:space="preserve"> FORMTEXT </w:instrText>
      </w:r>
      <w:r w:rsidR="002B6529">
        <w:fldChar w:fldCharType="separate"/>
      </w:r>
      <w:r w:rsidR="002B6529">
        <w:rPr>
          <w:noProof/>
        </w:rPr>
        <w:t> </w:t>
      </w:r>
      <w:r w:rsidR="002B6529">
        <w:rPr>
          <w:noProof/>
        </w:rPr>
        <w:t> </w:t>
      </w:r>
      <w:r w:rsidR="002B6529">
        <w:rPr>
          <w:noProof/>
        </w:rPr>
        <w:t> </w:t>
      </w:r>
      <w:r w:rsidR="002B6529">
        <w:rPr>
          <w:noProof/>
        </w:rPr>
        <w:t> </w:t>
      </w:r>
      <w:r w:rsidR="002B6529">
        <w:rPr>
          <w:noProof/>
        </w:rPr>
        <w:t> </w:t>
      </w:r>
      <w:r w:rsidR="002B6529">
        <w:fldChar w:fldCharType="end"/>
      </w:r>
    </w:p>
    <w:p w:rsidR="00874D19" w:rsidRPr="00874D19" w:rsidRDefault="00874D19" w:rsidP="00C33432"/>
    <w:p w:rsidR="00874D19" w:rsidRDefault="002E2688" w:rsidP="00C33432">
      <w:r w:rsidRPr="00C33432">
        <w:rPr>
          <w:b/>
        </w:rPr>
        <w:t>What are the fees and costs?</w:t>
      </w:r>
      <w:r w:rsidR="0047582C">
        <w:rPr>
          <w:b/>
        </w:rPr>
        <w:br/>
      </w:r>
      <w:r w:rsidR="002B6529">
        <w:fldChar w:fldCharType="begin">
          <w:ffData>
            <w:name w:val=""/>
            <w:enabled/>
            <w:calcOnExit w:val="0"/>
            <w:helpText w:type="text" w:val="What are the fees and costs?"/>
            <w:statusText w:type="text" w:val="What are the fees and costs?"/>
            <w:textInput/>
          </w:ffData>
        </w:fldChar>
      </w:r>
      <w:r w:rsidR="002B6529">
        <w:instrText xml:space="preserve"> FORMTEXT </w:instrText>
      </w:r>
      <w:r w:rsidR="002B6529">
        <w:fldChar w:fldCharType="separate"/>
      </w:r>
      <w:r w:rsidR="002B6529">
        <w:rPr>
          <w:noProof/>
        </w:rPr>
        <w:t> </w:t>
      </w:r>
      <w:r w:rsidR="002B6529">
        <w:rPr>
          <w:noProof/>
        </w:rPr>
        <w:t> </w:t>
      </w:r>
      <w:r w:rsidR="002B6529">
        <w:rPr>
          <w:noProof/>
        </w:rPr>
        <w:t> </w:t>
      </w:r>
      <w:r w:rsidR="002B6529">
        <w:rPr>
          <w:noProof/>
        </w:rPr>
        <w:t> </w:t>
      </w:r>
      <w:r w:rsidR="002B6529">
        <w:rPr>
          <w:noProof/>
        </w:rPr>
        <w:t> </w:t>
      </w:r>
      <w:r w:rsidR="002B6529">
        <w:fldChar w:fldCharType="end"/>
      </w:r>
    </w:p>
    <w:p w:rsidR="0047582C" w:rsidRPr="00874D19" w:rsidRDefault="0047582C" w:rsidP="00C33432"/>
    <w:p w:rsidR="00874D19" w:rsidRDefault="002E2688" w:rsidP="00C33432">
      <w:r w:rsidRPr="00C33432">
        <w:rPr>
          <w:b/>
        </w:rPr>
        <w:t>What activities are involved in the approval process (for example police checks, home visits,</w:t>
      </w:r>
      <w:r w:rsidR="00874D19" w:rsidRPr="00C33432">
        <w:rPr>
          <w:b/>
        </w:rPr>
        <w:t xml:space="preserve"> </w:t>
      </w:r>
      <w:r w:rsidRPr="00C33432">
        <w:rPr>
          <w:b/>
        </w:rPr>
        <w:t>health checks etc.)?</w:t>
      </w:r>
      <w:r w:rsidR="0047582C">
        <w:rPr>
          <w:b/>
        </w:rPr>
        <w:br/>
      </w:r>
      <w:r w:rsidR="002B6529">
        <w:fldChar w:fldCharType="begin">
          <w:ffData>
            <w:name w:val=""/>
            <w:enabled/>
            <w:calcOnExit w:val="0"/>
            <w:helpText w:type="text" w:val="What activities are involved in the approval process (for example police checks, home visits, health checks etc.)?"/>
            <w:statusText w:type="text" w:val="What activities are involved in the approval process (for example police checks, home visits, health checks etc.)?"/>
            <w:textInput/>
          </w:ffData>
        </w:fldChar>
      </w:r>
      <w:r w:rsidR="002B6529">
        <w:instrText xml:space="preserve"> FORMTEXT </w:instrText>
      </w:r>
      <w:r w:rsidR="002B6529">
        <w:fldChar w:fldCharType="separate"/>
      </w:r>
      <w:r w:rsidR="002B6529">
        <w:rPr>
          <w:noProof/>
        </w:rPr>
        <w:t> </w:t>
      </w:r>
      <w:r w:rsidR="002B6529">
        <w:rPr>
          <w:noProof/>
        </w:rPr>
        <w:t> </w:t>
      </w:r>
      <w:r w:rsidR="002B6529">
        <w:rPr>
          <w:noProof/>
        </w:rPr>
        <w:t> </w:t>
      </w:r>
      <w:r w:rsidR="002B6529">
        <w:rPr>
          <w:noProof/>
        </w:rPr>
        <w:t> </w:t>
      </w:r>
      <w:r w:rsidR="002B6529">
        <w:rPr>
          <w:noProof/>
        </w:rPr>
        <w:t> </w:t>
      </w:r>
      <w:r w:rsidR="002B6529">
        <w:fldChar w:fldCharType="end"/>
      </w:r>
    </w:p>
    <w:p w:rsidR="0047582C" w:rsidRPr="00874D19" w:rsidRDefault="0047582C" w:rsidP="00C33432"/>
    <w:p w:rsidR="002E2688" w:rsidRPr="00C33432" w:rsidRDefault="002E2688" w:rsidP="00C33432">
      <w:pPr>
        <w:rPr>
          <w:b/>
        </w:rPr>
      </w:pPr>
      <w:r w:rsidRPr="00C33432">
        <w:rPr>
          <w:b/>
        </w:rPr>
        <w:t>When is the next information session in my state/territory?</w:t>
      </w:r>
    </w:p>
    <w:p w:rsidR="0047582C" w:rsidRDefault="0047582C" w:rsidP="00C33432"/>
    <w:p w:rsidR="00874D19" w:rsidRPr="00874D19" w:rsidRDefault="002E2688" w:rsidP="00C33432">
      <w:r w:rsidRPr="00874D19">
        <w:t>Date:</w:t>
      </w:r>
      <w:r w:rsidR="00C33432">
        <w:t xml:space="preserve"> </w:t>
      </w:r>
      <w:r w:rsidR="00AB1987">
        <w:fldChar w:fldCharType="begin">
          <w:ffData>
            <w:name w:val=""/>
            <w:enabled/>
            <w:calcOnExit w:val="0"/>
            <w:helpText w:type="text" w:val="Date"/>
            <w:statusText w:type="text" w:val="Date"/>
            <w:textInput/>
          </w:ffData>
        </w:fldChar>
      </w:r>
      <w:r w:rsidR="00AB1987">
        <w:instrText xml:space="preserve"> FORMTEXT </w:instrText>
      </w:r>
      <w:r w:rsidR="00AB1987">
        <w:fldChar w:fldCharType="separate"/>
      </w:r>
      <w:r w:rsidR="00AB1987">
        <w:rPr>
          <w:noProof/>
        </w:rPr>
        <w:t> </w:t>
      </w:r>
      <w:r w:rsidR="00AB1987">
        <w:rPr>
          <w:noProof/>
        </w:rPr>
        <w:t> </w:t>
      </w:r>
      <w:r w:rsidR="00AB1987">
        <w:rPr>
          <w:noProof/>
        </w:rPr>
        <w:t> </w:t>
      </w:r>
      <w:r w:rsidR="00AB1987">
        <w:rPr>
          <w:noProof/>
        </w:rPr>
        <w:t> </w:t>
      </w:r>
      <w:r w:rsidR="00AB1987">
        <w:rPr>
          <w:noProof/>
        </w:rPr>
        <w:t> </w:t>
      </w:r>
      <w:r w:rsidR="00AB1987">
        <w:fldChar w:fldCharType="end"/>
      </w:r>
    </w:p>
    <w:p w:rsidR="0047582C" w:rsidRDefault="0047582C" w:rsidP="00C33432"/>
    <w:p w:rsidR="00874D19" w:rsidRPr="00874D19" w:rsidRDefault="002E2688" w:rsidP="00C33432">
      <w:r w:rsidRPr="00874D19">
        <w:t>Cost:</w:t>
      </w:r>
      <w:r w:rsidR="00874D19" w:rsidRPr="00874D19">
        <w:t xml:space="preserve"> $</w:t>
      </w:r>
      <w:r w:rsidR="00AB1987">
        <w:fldChar w:fldCharType="begin">
          <w:ffData>
            <w:name w:val=""/>
            <w:enabled/>
            <w:calcOnExit w:val="0"/>
            <w:helpText w:type="text" w:val="Cost"/>
            <w:statusText w:type="text" w:val="Cost"/>
            <w:textInput/>
          </w:ffData>
        </w:fldChar>
      </w:r>
      <w:r w:rsidR="00AB1987">
        <w:instrText xml:space="preserve"> FORMTEXT </w:instrText>
      </w:r>
      <w:r w:rsidR="00AB1987">
        <w:fldChar w:fldCharType="separate"/>
      </w:r>
      <w:r w:rsidR="00AB1987">
        <w:rPr>
          <w:noProof/>
        </w:rPr>
        <w:t> </w:t>
      </w:r>
      <w:r w:rsidR="00AB1987">
        <w:rPr>
          <w:noProof/>
        </w:rPr>
        <w:t> </w:t>
      </w:r>
      <w:r w:rsidR="00AB1987">
        <w:rPr>
          <w:noProof/>
        </w:rPr>
        <w:t> </w:t>
      </w:r>
      <w:r w:rsidR="00AB1987">
        <w:rPr>
          <w:noProof/>
        </w:rPr>
        <w:t> </w:t>
      </w:r>
      <w:r w:rsidR="00AB1987">
        <w:rPr>
          <w:noProof/>
        </w:rPr>
        <w:t> </w:t>
      </w:r>
      <w:r w:rsidR="00AB1987">
        <w:fldChar w:fldCharType="end"/>
      </w:r>
    </w:p>
    <w:p w:rsidR="0047582C" w:rsidRDefault="0047582C" w:rsidP="00AB1987">
      <w:pPr>
        <w:tabs>
          <w:tab w:val="left" w:pos="1290"/>
        </w:tabs>
      </w:pPr>
    </w:p>
    <w:p w:rsidR="00874D19" w:rsidRPr="00874D19" w:rsidRDefault="002E2688" w:rsidP="00C33432">
      <w:r w:rsidRPr="00874D19">
        <w:t>Location:</w:t>
      </w:r>
      <w:r w:rsidR="0047582C">
        <w:t xml:space="preserve"> </w:t>
      </w:r>
      <w:r w:rsidR="00AB1987">
        <w:fldChar w:fldCharType="begin">
          <w:ffData>
            <w:name w:val=""/>
            <w:enabled/>
            <w:calcOnExit w:val="0"/>
            <w:helpText w:type="text" w:val="Location"/>
            <w:statusText w:type="text" w:val="Location"/>
            <w:textInput/>
          </w:ffData>
        </w:fldChar>
      </w:r>
      <w:r w:rsidR="00AB1987">
        <w:instrText xml:space="preserve"> FORMTEXT </w:instrText>
      </w:r>
      <w:r w:rsidR="00AB1987">
        <w:fldChar w:fldCharType="separate"/>
      </w:r>
      <w:r w:rsidR="00AB1987">
        <w:rPr>
          <w:noProof/>
        </w:rPr>
        <w:t> </w:t>
      </w:r>
      <w:r w:rsidR="00AB1987">
        <w:rPr>
          <w:noProof/>
        </w:rPr>
        <w:t> </w:t>
      </w:r>
      <w:r w:rsidR="00AB1987">
        <w:rPr>
          <w:noProof/>
        </w:rPr>
        <w:t> </w:t>
      </w:r>
      <w:r w:rsidR="00AB1987">
        <w:rPr>
          <w:noProof/>
        </w:rPr>
        <w:t> </w:t>
      </w:r>
      <w:r w:rsidR="00AB1987">
        <w:rPr>
          <w:noProof/>
        </w:rPr>
        <w:t> </w:t>
      </w:r>
      <w:r w:rsidR="00AB1987">
        <w:fldChar w:fldCharType="end"/>
      </w:r>
    </w:p>
    <w:p w:rsidR="0047582C" w:rsidRDefault="0047582C" w:rsidP="00C33432"/>
    <w:p w:rsidR="00874D19" w:rsidRDefault="002E2688" w:rsidP="00C33432">
      <w:r w:rsidRPr="00874D19">
        <w:t>Contact person:</w:t>
      </w:r>
      <w:r w:rsidR="0047582C">
        <w:t xml:space="preserve"> </w:t>
      </w:r>
      <w:r w:rsidR="00AB1987">
        <w:fldChar w:fldCharType="begin">
          <w:ffData>
            <w:name w:val=""/>
            <w:enabled/>
            <w:calcOnExit w:val="0"/>
            <w:helpText w:type="text" w:val="Contact person"/>
            <w:statusText w:type="text" w:val="Contact person"/>
            <w:textInput/>
          </w:ffData>
        </w:fldChar>
      </w:r>
      <w:r w:rsidR="00AB1987">
        <w:instrText xml:space="preserve"> FORMTEXT </w:instrText>
      </w:r>
      <w:r w:rsidR="00AB1987">
        <w:fldChar w:fldCharType="separate"/>
      </w:r>
      <w:r w:rsidR="00AB1987">
        <w:rPr>
          <w:noProof/>
        </w:rPr>
        <w:t> </w:t>
      </w:r>
      <w:r w:rsidR="00AB1987">
        <w:rPr>
          <w:noProof/>
        </w:rPr>
        <w:t> </w:t>
      </w:r>
      <w:r w:rsidR="00AB1987">
        <w:rPr>
          <w:noProof/>
        </w:rPr>
        <w:t> </w:t>
      </w:r>
      <w:r w:rsidR="00AB1987">
        <w:rPr>
          <w:noProof/>
        </w:rPr>
        <w:t> </w:t>
      </w:r>
      <w:r w:rsidR="00AB1987">
        <w:rPr>
          <w:noProof/>
        </w:rPr>
        <w:t> </w:t>
      </w:r>
      <w:r w:rsidR="00AB1987">
        <w:fldChar w:fldCharType="end"/>
      </w:r>
    </w:p>
    <w:p w:rsidR="0047582C" w:rsidRPr="00874D19" w:rsidRDefault="0047582C" w:rsidP="00C33432"/>
    <w:p w:rsidR="00874D19" w:rsidRDefault="002E2688" w:rsidP="00C33432">
      <w:r w:rsidRPr="00C33432">
        <w:rPr>
          <w:b/>
        </w:rPr>
        <w:t>What do I need to bring with me to the information session?</w:t>
      </w:r>
      <w:r w:rsidR="0047582C">
        <w:rPr>
          <w:b/>
        </w:rPr>
        <w:br/>
      </w:r>
      <w:r w:rsidR="00AB1987">
        <w:fldChar w:fldCharType="begin">
          <w:ffData>
            <w:name w:val=""/>
            <w:enabled/>
            <w:calcOnExit w:val="0"/>
            <w:helpText w:type="text" w:val="What do I need to bring with me to the information session?"/>
            <w:statusText w:type="text" w:val="What do I need to bring with me to the information session?"/>
            <w:textInput/>
          </w:ffData>
        </w:fldChar>
      </w:r>
      <w:r w:rsidR="00AB1987">
        <w:instrText xml:space="preserve"> FORMTEXT </w:instrText>
      </w:r>
      <w:r w:rsidR="00AB1987">
        <w:fldChar w:fldCharType="separate"/>
      </w:r>
      <w:r w:rsidR="00AB1987">
        <w:rPr>
          <w:noProof/>
        </w:rPr>
        <w:t> </w:t>
      </w:r>
      <w:r w:rsidR="00AB1987">
        <w:rPr>
          <w:noProof/>
        </w:rPr>
        <w:t> </w:t>
      </w:r>
      <w:r w:rsidR="00AB1987">
        <w:rPr>
          <w:noProof/>
        </w:rPr>
        <w:t> </w:t>
      </w:r>
      <w:r w:rsidR="00AB1987">
        <w:rPr>
          <w:noProof/>
        </w:rPr>
        <w:t> </w:t>
      </w:r>
      <w:r w:rsidR="00AB1987">
        <w:rPr>
          <w:noProof/>
        </w:rPr>
        <w:t> </w:t>
      </w:r>
      <w:r w:rsidR="00AB1987">
        <w:fldChar w:fldCharType="end"/>
      </w:r>
    </w:p>
    <w:p w:rsidR="0047582C" w:rsidRPr="00874D19" w:rsidRDefault="0047582C" w:rsidP="00C33432"/>
    <w:p w:rsidR="00874D19" w:rsidRPr="00874D19" w:rsidRDefault="002E2688" w:rsidP="00C33432">
      <w:r w:rsidRPr="00C33432">
        <w:rPr>
          <w:b/>
        </w:rPr>
        <w:t>Other questions:</w:t>
      </w:r>
      <w:r w:rsidR="0047582C">
        <w:rPr>
          <w:b/>
        </w:rPr>
        <w:br/>
      </w:r>
      <w:r w:rsidR="00AB1987">
        <w:fldChar w:fldCharType="begin">
          <w:ffData>
            <w:name w:val=""/>
            <w:enabled/>
            <w:calcOnExit w:val="0"/>
            <w:helpText w:type="text" w:val="Other questions"/>
            <w:statusText w:type="text" w:val="Other questions"/>
            <w:textInput/>
          </w:ffData>
        </w:fldChar>
      </w:r>
      <w:r w:rsidR="00AB1987">
        <w:instrText xml:space="preserve"> FORMTEXT </w:instrText>
      </w:r>
      <w:r w:rsidR="00AB1987">
        <w:fldChar w:fldCharType="separate"/>
      </w:r>
      <w:r w:rsidR="00AB1987">
        <w:rPr>
          <w:noProof/>
        </w:rPr>
        <w:t> </w:t>
      </w:r>
      <w:r w:rsidR="00AB1987">
        <w:rPr>
          <w:noProof/>
        </w:rPr>
        <w:t> </w:t>
      </w:r>
      <w:r w:rsidR="00AB1987">
        <w:rPr>
          <w:noProof/>
        </w:rPr>
        <w:t> </w:t>
      </w:r>
      <w:r w:rsidR="00AB1987">
        <w:rPr>
          <w:noProof/>
        </w:rPr>
        <w:t> </w:t>
      </w:r>
      <w:r w:rsidR="00AB1987">
        <w:rPr>
          <w:noProof/>
        </w:rPr>
        <w:t> </w:t>
      </w:r>
      <w:r w:rsidR="00AB1987">
        <w:fldChar w:fldCharType="end"/>
      </w:r>
    </w:p>
    <w:p w:rsidR="002E2688" w:rsidRPr="00874D19" w:rsidRDefault="002E2688" w:rsidP="00C33432">
      <w:pPr>
        <w:pStyle w:val="Heading1"/>
      </w:pPr>
      <w:bookmarkStart w:id="5" w:name="_Toc488756902"/>
      <w:r w:rsidRPr="00874D19">
        <w:lastRenderedPageBreak/>
        <w:t>Deciding which country to adopt from</w:t>
      </w:r>
      <w:bookmarkEnd w:id="5"/>
    </w:p>
    <w:p w:rsidR="00874D19" w:rsidRDefault="00874D19" w:rsidP="00C33432"/>
    <w:p w:rsidR="002E2688" w:rsidRDefault="002E2688" w:rsidP="00C33432">
      <w:r w:rsidRPr="00874D19">
        <w:t>If you are an Australian citizen, and you are currently living in Australia, you may apply to adopt</w:t>
      </w:r>
      <w:r w:rsidR="00874D19">
        <w:t xml:space="preserve"> </w:t>
      </w:r>
      <w:r w:rsidRPr="00874D19">
        <w:t>from a country with which Australia has an active intercountry adoption arrangement.</w:t>
      </w:r>
    </w:p>
    <w:p w:rsidR="00F51749" w:rsidRDefault="00F51749" w:rsidP="00C33432"/>
    <w:p w:rsidR="00F51749" w:rsidRDefault="00F51749" w:rsidP="00C33432">
      <w:r>
        <w:t xml:space="preserve">Go to </w:t>
      </w:r>
      <w:hyperlink r:id="rId13" w:history="1">
        <w:proofErr w:type="spellStart"/>
        <w:r w:rsidR="00F40341" w:rsidRPr="00F40341">
          <w:rPr>
            <w:rStyle w:val="Hyperlink"/>
          </w:rPr>
          <w:t>Intercountry</w:t>
        </w:r>
        <w:proofErr w:type="spellEnd"/>
        <w:r w:rsidR="00F40341" w:rsidRPr="00F40341">
          <w:rPr>
            <w:rStyle w:val="Hyperlink"/>
          </w:rPr>
          <w:t xml:space="preserve"> Adoption Australia</w:t>
        </w:r>
      </w:hyperlink>
      <w:r>
        <w:t xml:space="preserve"> to review the full list of partner countries. </w:t>
      </w:r>
    </w:p>
    <w:p w:rsidR="00874D19" w:rsidRPr="00874D19" w:rsidRDefault="00874D19" w:rsidP="00C33432"/>
    <w:p w:rsidR="002E2688" w:rsidRDefault="002E2688" w:rsidP="00C33432">
      <w:r w:rsidRPr="00874D19">
        <w:t>Each country has its own specific eligibility criteria, fees and charges, and average waiting times.</w:t>
      </w:r>
    </w:p>
    <w:p w:rsidR="00874D19" w:rsidRPr="00874D19" w:rsidRDefault="00874D19" w:rsidP="00C33432"/>
    <w:p w:rsidR="00874D19" w:rsidRDefault="002E2688" w:rsidP="00C33432">
      <w:r w:rsidRPr="00874D19">
        <w:t xml:space="preserve">While you may choose to shortlist countries based on these factors (see page </w:t>
      </w:r>
      <w:r w:rsidR="004A45C8">
        <w:t>6</w:t>
      </w:r>
      <w:r w:rsidRPr="00874D19">
        <w:t>), your application</w:t>
      </w:r>
      <w:r w:rsidR="00C33432">
        <w:t xml:space="preserve"> </w:t>
      </w:r>
      <w:r w:rsidRPr="00874D19">
        <w:t>can only be sent to one country.</w:t>
      </w:r>
    </w:p>
    <w:p w:rsidR="00874D19" w:rsidRPr="00874D19" w:rsidRDefault="00874D19" w:rsidP="00C33432"/>
    <w:p w:rsidR="002E2688" w:rsidRPr="00874D19" w:rsidRDefault="002E2688" w:rsidP="00C33432">
      <w:pPr>
        <w:pStyle w:val="Heading1"/>
      </w:pPr>
      <w:bookmarkStart w:id="6" w:name="_Toc488756903"/>
      <w:r w:rsidRPr="00874D19">
        <w:t>Creating your shortlist of countries</w:t>
      </w:r>
      <w:bookmarkEnd w:id="6"/>
    </w:p>
    <w:p w:rsidR="00874D19" w:rsidRDefault="00874D19" w:rsidP="00C33432"/>
    <w:p w:rsidR="00874D19" w:rsidRDefault="002E2688" w:rsidP="00C33432">
      <w:r w:rsidRPr="00874D19">
        <w:t xml:space="preserve">To help create your shortlist, go to </w:t>
      </w:r>
      <w:hyperlink r:id="rId14" w:history="1">
        <w:proofErr w:type="spellStart"/>
        <w:r w:rsidR="00F40341" w:rsidRPr="00F40341">
          <w:rPr>
            <w:rStyle w:val="Hyperlink"/>
          </w:rPr>
          <w:t>Intercountry</w:t>
        </w:r>
        <w:proofErr w:type="spellEnd"/>
        <w:r w:rsidR="00F40341" w:rsidRPr="00F40341">
          <w:rPr>
            <w:rStyle w:val="Hyperlink"/>
          </w:rPr>
          <w:t xml:space="preserve"> Adoption Australia</w:t>
        </w:r>
      </w:hyperlink>
      <w:r w:rsidR="00F51749" w:rsidRPr="00F51749">
        <w:t xml:space="preserve"> </w:t>
      </w:r>
      <w:hyperlink r:id="rId15" w:history="1"/>
      <w:r w:rsidRPr="00F51749">
        <w:t>t</w:t>
      </w:r>
      <w:r w:rsidRPr="00874D19">
        <w:t>o find the information</w:t>
      </w:r>
      <w:r w:rsidR="00F51749">
        <w:t xml:space="preserve"> </w:t>
      </w:r>
      <w:r w:rsidRPr="00874D19">
        <w:t>required below:</w:t>
      </w:r>
    </w:p>
    <w:p w:rsidR="00874D19" w:rsidRDefault="00874D19" w:rsidP="00C33432"/>
    <w:tbl>
      <w:tblPr>
        <w:tblStyle w:val="TableGrid"/>
        <w:tblW w:w="0" w:type="auto"/>
        <w:tblLook w:val="04A0" w:firstRow="1" w:lastRow="0" w:firstColumn="1" w:lastColumn="0" w:noHBand="0" w:noVBand="1"/>
      </w:tblPr>
      <w:tblGrid>
        <w:gridCol w:w="2310"/>
        <w:gridCol w:w="2310"/>
        <w:gridCol w:w="2311"/>
        <w:gridCol w:w="2311"/>
      </w:tblGrid>
      <w:tr w:rsidR="00874D19" w:rsidRPr="0047582C" w:rsidTr="00874D19">
        <w:tc>
          <w:tcPr>
            <w:tcW w:w="2310" w:type="dxa"/>
          </w:tcPr>
          <w:p w:rsidR="00874D19" w:rsidRPr="000C6DA8" w:rsidRDefault="00874D19" w:rsidP="00C33432">
            <w:pPr>
              <w:rPr>
                <w:b/>
              </w:rPr>
            </w:pPr>
            <w:r w:rsidRPr="000C6DA8">
              <w:rPr>
                <w:b/>
              </w:rPr>
              <w:t>ELIGIBILITY CRITERIA</w:t>
            </w:r>
          </w:p>
        </w:tc>
        <w:tc>
          <w:tcPr>
            <w:tcW w:w="2310" w:type="dxa"/>
          </w:tcPr>
          <w:p w:rsidR="00874D19" w:rsidRPr="0047582C" w:rsidRDefault="00874D19" w:rsidP="00C33432">
            <w:pPr>
              <w:rPr>
                <w:b/>
              </w:rPr>
            </w:pPr>
            <w:r w:rsidRPr="0047582C">
              <w:rPr>
                <w:b/>
              </w:rPr>
              <w:t>COUNTRY 1:</w:t>
            </w:r>
          </w:p>
        </w:tc>
        <w:tc>
          <w:tcPr>
            <w:tcW w:w="2311" w:type="dxa"/>
          </w:tcPr>
          <w:p w:rsidR="00874D19" w:rsidRPr="0047582C" w:rsidRDefault="00874D19" w:rsidP="00C33432">
            <w:pPr>
              <w:rPr>
                <w:b/>
              </w:rPr>
            </w:pPr>
            <w:r w:rsidRPr="0047582C">
              <w:rPr>
                <w:b/>
              </w:rPr>
              <w:t>COUNTRY 2:</w:t>
            </w:r>
          </w:p>
        </w:tc>
        <w:tc>
          <w:tcPr>
            <w:tcW w:w="2311" w:type="dxa"/>
          </w:tcPr>
          <w:p w:rsidR="00874D19" w:rsidRPr="0047582C" w:rsidRDefault="00874D19" w:rsidP="00C33432">
            <w:pPr>
              <w:rPr>
                <w:b/>
              </w:rPr>
            </w:pPr>
            <w:r w:rsidRPr="0047582C">
              <w:rPr>
                <w:b/>
              </w:rPr>
              <w:t>COUNTRY 3:</w:t>
            </w:r>
          </w:p>
        </w:tc>
      </w:tr>
      <w:tr w:rsidR="00874D19" w:rsidTr="00874D19">
        <w:tc>
          <w:tcPr>
            <w:tcW w:w="2310" w:type="dxa"/>
          </w:tcPr>
          <w:p w:rsidR="00874D19" w:rsidRPr="0047582C" w:rsidRDefault="00874D19" w:rsidP="00C33432">
            <w:r w:rsidRPr="0047582C">
              <w:t>Marriage</w:t>
            </w:r>
          </w:p>
        </w:tc>
        <w:tc>
          <w:tcPr>
            <w:tcW w:w="2310" w:type="dxa"/>
          </w:tcPr>
          <w:p w:rsidR="00874D19" w:rsidRDefault="00AB1987" w:rsidP="00C33432">
            <w:r>
              <w:fldChar w:fldCharType="begin">
                <w:ffData>
                  <w:name w:val=""/>
                  <w:enabled/>
                  <w:calcOnExit w:val="0"/>
                  <w:helpText w:type="text" w:val="Marriage Country 1"/>
                  <w:statusText w:type="text" w:val="Marriage Country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AB1987" w:rsidP="00C33432">
            <w:r>
              <w:fldChar w:fldCharType="begin">
                <w:ffData>
                  <w:name w:val=""/>
                  <w:enabled/>
                  <w:calcOnExit w:val="0"/>
                  <w:helpText w:type="text" w:val="Marriage Country 2"/>
                  <w:statusText w:type="text" w:val="Marriage Country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AB1987" w:rsidP="00C33432">
            <w:r>
              <w:fldChar w:fldCharType="begin">
                <w:ffData>
                  <w:name w:val=""/>
                  <w:enabled/>
                  <w:calcOnExit w:val="0"/>
                  <w:helpText w:type="text" w:val="Marriage Country 3"/>
                  <w:statusText w:type="text" w:val="Marriage Country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D19" w:rsidTr="00874D19">
        <w:tc>
          <w:tcPr>
            <w:tcW w:w="2310" w:type="dxa"/>
          </w:tcPr>
          <w:p w:rsidR="00874D19" w:rsidRPr="0047582C" w:rsidRDefault="00874D19" w:rsidP="00C33432">
            <w:r w:rsidRPr="0047582C">
              <w:t>Residency</w:t>
            </w:r>
          </w:p>
        </w:tc>
        <w:tc>
          <w:tcPr>
            <w:tcW w:w="2310" w:type="dxa"/>
          </w:tcPr>
          <w:p w:rsidR="00874D19" w:rsidRDefault="000C6DA8" w:rsidP="00C33432">
            <w:r>
              <w:fldChar w:fldCharType="begin">
                <w:ffData>
                  <w:name w:val=""/>
                  <w:enabled/>
                  <w:calcOnExit w:val="0"/>
                  <w:helpText w:type="text" w:val="Residency Country 1"/>
                  <w:statusText w:type="text" w:val="Residency Country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Residency Country 2"/>
                  <w:statusText w:type="text" w:val="Residency Country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Residency Country 3"/>
                  <w:statusText w:type="text" w:val="Residency Country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D19" w:rsidTr="00874D19">
        <w:tc>
          <w:tcPr>
            <w:tcW w:w="2310" w:type="dxa"/>
          </w:tcPr>
          <w:p w:rsidR="00874D19" w:rsidRPr="0047582C" w:rsidRDefault="00874D19" w:rsidP="00C33432">
            <w:r w:rsidRPr="0047582C">
              <w:t>Age</w:t>
            </w:r>
          </w:p>
        </w:tc>
        <w:tc>
          <w:tcPr>
            <w:tcW w:w="2310" w:type="dxa"/>
          </w:tcPr>
          <w:p w:rsidR="00874D19" w:rsidRDefault="000C6DA8" w:rsidP="00C33432">
            <w:r>
              <w:fldChar w:fldCharType="begin">
                <w:ffData>
                  <w:name w:val=""/>
                  <w:enabled/>
                  <w:calcOnExit w:val="0"/>
                  <w:helpText w:type="text" w:val="Age Country 1"/>
                  <w:statusText w:type="text" w:val="Age Country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Age Country 2"/>
                  <w:statusText w:type="text" w:val="Age Country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Age Country 3"/>
                  <w:statusText w:type="text" w:val="Age Country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D19" w:rsidTr="00874D19">
        <w:tc>
          <w:tcPr>
            <w:tcW w:w="2310" w:type="dxa"/>
          </w:tcPr>
          <w:p w:rsidR="00874D19" w:rsidRPr="0047582C" w:rsidRDefault="00874D19" w:rsidP="00C33432">
            <w:r w:rsidRPr="0047582C">
              <w:t>Citizenship</w:t>
            </w:r>
          </w:p>
        </w:tc>
        <w:tc>
          <w:tcPr>
            <w:tcW w:w="2310" w:type="dxa"/>
          </w:tcPr>
          <w:p w:rsidR="00874D19" w:rsidRDefault="000C6DA8" w:rsidP="00C33432">
            <w:r>
              <w:fldChar w:fldCharType="begin">
                <w:ffData>
                  <w:name w:val=""/>
                  <w:enabled/>
                  <w:calcOnExit w:val="0"/>
                  <w:helpText w:type="text" w:val="Citizenship Country 1"/>
                  <w:statusText w:type="text" w:val="Citizenship Country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Citizenship Country 2"/>
                  <w:statusText w:type="text" w:val="Citizenship Country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Citizenship Country 3"/>
                  <w:statusText w:type="text" w:val="Citizenship Country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D19" w:rsidTr="00874D19">
        <w:tc>
          <w:tcPr>
            <w:tcW w:w="2310" w:type="dxa"/>
          </w:tcPr>
          <w:p w:rsidR="00874D19" w:rsidRPr="0047582C" w:rsidRDefault="00874D19" w:rsidP="00C33432">
            <w:r w:rsidRPr="0047582C">
              <w:t>Health</w:t>
            </w:r>
          </w:p>
        </w:tc>
        <w:tc>
          <w:tcPr>
            <w:tcW w:w="2310" w:type="dxa"/>
          </w:tcPr>
          <w:p w:rsidR="00874D19" w:rsidRDefault="000C6DA8" w:rsidP="00C33432">
            <w:r>
              <w:fldChar w:fldCharType="begin">
                <w:ffData>
                  <w:name w:val=""/>
                  <w:enabled/>
                  <w:calcOnExit w:val="0"/>
                  <w:helpText w:type="text" w:val="Health Country 1"/>
                  <w:statusText w:type="text" w:val="Health Country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Health Country 2"/>
                  <w:statusText w:type="text" w:val="Health Country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Health Country 3"/>
                  <w:statusText w:type="text" w:val="Health Country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D19" w:rsidTr="00874D19">
        <w:tc>
          <w:tcPr>
            <w:tcW w:w="2310" w:type="dxa"/>
          </w:tcPr>
          <w:p w:rsidR="00874D19" w:rsidRPr="0047582C" w:rsidRDefault="00874D19" w:rsidP="00C33432">
            <w:r w:rsidRPr="0047582C">
              <w:t>Education</w:t>
            </w:r>
          </w:p>
        </w:tc>
        <w:tc>
          <w:tcPr>
            <w:tcW w:w="2310" w:type="dxa"/>
          </w:tcPr>
          <w:p w:rsidR="00874D19" w:rsidRDefault="000C6DA8" w:rsidP="00C33432">
            <w:r>
              <w:fldChar w:fldCharType="begin">
                <w:ffData>
                  <w:name w:val=""/>
                  <w:enabled/>
                  <w:calcOnExit w:val="0"/>
                  <w:helpText w:type="text" w:val="Education Country 1"/>
                  <w:statusText w:type="text" w:val="Education Country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Education Country 2"/>
                  <w:statusText w:type="text" w:val="Education Country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Education Country 3"/>
                  <w:statusText w:type="text" w:val="Education Country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D19" w:rsidTr="00874D19">
        <w:tc>
          <w:tcPr>
            <w:tcW w:w="2310" w:type="dxa"/>
          </w:tcPr>
          <w:p w:rsidR="00874D19" w:rsidRPr="0047582C" w:rsidRDefault="00874D19" w:rsidP="00C33432">
            <w:r w:rsidRPr="0047582C">
              <w:t>Religion</w:t>
            </w:r>
          </w:p>
        </w:tc>
        <w:tc>
          <w:tcPr>
            <w:tcW w:w="2310" w:type="dxa"/>
          </w:tcPr>
          <w:p w:rsidR="00874D19" w:rsidRDefault="000C6DA8" w:rsidP="00C33432">
            <w:r>
              <w:fldChar w:fldCharType="begin">
                <w:ffData>
                  <w:name w:val=""/>
                  <w:enabled/>
                  <w:calcOnExit w:val="0"/>
                  <w:helpText w:type="text" w:val="Religion Country 1"/>
                  <w:statusText w:type="text" w:val="Religion Country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Religion Country 2"/>
                  <w:statusText w:type="text" w:val="Religion Country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Religion Country 3"/>
                  <w:statusText w:type="text" w:val="Religion Country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D19" w:rsidTr="00874D19">
        <w:tc>
          <w:tcPr>
            <w:tcW w:w="2310" w:type="dxa"/>
          </w:tcPr>
          <w:p w:rsidR="00874D19" w:rsidRPr="0047582C" w:rsidRDefault="00874D19" w:rsidP="00C33432">
            <w:r w:rsidRPr="0047582C">
              <w:t>Number of children in family</w:t>
            </w:r>
          </w:p>
        </w:tc>
        <w:tc>
          <w:tcPr>
            <w:tcW w:w="2310" w:type="dxa"/>
          </w:tcPr>
          <w:p w:rsidR="00874D19" w:rsidRDefault="000C6DA8" w:rsidP="00C33432">
            <w:r>
              <w:fldChar w:fldCharType="begin">
                <w:ffData>
                  <w:name w:val=""/>
                  <w:enabled/>
                  <w:calcOnExit w:val="0"/>
                  <w:helpText w:type="text" w:val="Number of children in family Country 1"/>
                  <w:statusText w:type="text" w:val="Number of children in family Country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Number of children in family Country 2"/>
                  <w:statusText w:type="text" w:val="Number of children in family Country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Number of children in family Country 3"/>
                  <w:statusText w:type="text" w:val="Number of children in family Country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D19" w:rsidTr="00874D19">
        <w:tc>
          <w:tcPr>
            <w:tcW w:w="2310" w:type="dxa"/>
          </w:tcPr>
          <w:p w:rsidR="00874D19" w:rsidRPr="0047582C" w:rsidRDefault="00874D19" w:rsidP="00C33432">
            <w:r w:rsidRPr="0047582C">
              <w:t>Finances</w:t>
            </w:r>
          </w:p>
        </w:tc>
        <w:tc>
          <w:tcPr>
            <w:tcW w:w="2310" w:type="dxa"/>
          </w:tcPr>
          <w:p w:rsidR="00874D19" w:rsidRDefault="000C6DA8" w:rsidP="00C33432">
            <w:r>
              <w:fldChar w:fldCharType="begin">
                <w:ffData>
                  <w:name w:val=""/>
                  <w:enabled/>
                  <w:calcOnExit w:val="0"/>
                  <w:helpText w:type="text" w:val="Finances Country 1"/>
                  <w:statusText w:type="text" w:val="Finances Country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Finances Country 2"/>
                  <w:statusText w:type="text" w:val="Finances Country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Finances Country 3"/>
                  <w:statusText w:type="text" w:val="Finances Country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D19" w:rsidTr="00874D19">
        <w:tc>
          <w:tcPr>
            <w:tcW w:w="2310" w:type="dxa"/>
          </w:tcPr>
          <w:p w:rsidR="00874D19" w:rsidRPr="0047582C" w:rsidRDefault="00874D19" w:rsidP="00C33432">
            <w:r w:rsidRPr="0047582C">
              <w:t>Criminal record</w:t>
            </w:r>
          </w:p>
        </w:tc>
        <w:tc>
          <w:tcPr>
            <w:tcW w:w="2310" w:type="dxa"/>
          </w:tcPr>
          <w:p w:rsidR="00874D19" w:rsidRDefault="000C6DA8" w:rsidP="00C33432">
            <w:r>
              <w:fldChar w:fldCharType="begin">
                <w:ffData>
                  <w:name w:val=""/>
                  <w:enabled/>
                  <w:calcOnExit w:val="0"/>
                  <w:helpText w:type="text" w:val="Criminal record Country 1"/>
                  <w:statusText w:type="text" w:val="Criminal record Country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Criminal record Country 2"/>
                  <w:statusText w:type="text" w:val="Criminal record Country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Criminal record Country 3"/>
                  <w:statusText w:type="text" w:val="Criminal record Country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D19" w:rsidTr="005D10CD">
        <w:tc>
          <w:tcPr>
            <w:tcW w:w="2310" w:type="dxa"/>
          </w:tcPr>
          <w:p w:rsidR="00874D19" w:rsidRPr="000C6DA8" w:rsidRDefault="00874D19" w:rsidP="00C33432">
            <w:pPr>
              <w:rPr>
                <w:b/>
              </w:rPr>
            </w:pPr>
            <w:r w:rsidRPr="000C6DA8">
              <w:rPr>
                <w:b/>
              </w:rPr>
              <w:t>CURRENT AVERAGE WAITING TIMES</w:t>
            </w:r>
          </w:p>
        </w:tc>
        <w:tc>
          <w:tcPr>
            <w:tcW w:w="2310" w:type="dxa"/>
          </w:tcPr>
          <w:p w:rsidR="00874D19" w:rsidRDefault="000C6DA8" w:rsidP="00C33432">
            <w:r>
              <w:fldChar w:fldCharType="begin">
                <w:ffData>
                  <w:name w:val=""/>
                  <w:enabled/>
                  <w:calcOnExit w:val="0"/>
                  <w:helpText w:type="text" w:val="Current average waiting times Country 1"/>
                  <w:statusText w:type="text" w:val="Current average waiting times Country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Current average waiting times Country 2"/>
                  <w:statusText w:type="text" w:val="Current average waiting times Country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Current average waiting times Country 3"/>
                  <w:statusText w:type="text" w:val="Current average waiting times Country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D19" w:rsidTr="005D10CD">
        <w:tc>
          <w:tcPr>
            <w:tcW w:w="2310" w:type="dxa"/>
          </w:tcPr>
          <w:p w:rsidR="00874D19" w:rsidRPr="000C6DA8" w:rsidRDefault="00874D19" w:rsidP="00C33432">
            <w:pPr>
              <w:rPr>
                <w:b/>
              </w:rPr>
            </w:pPr>
            <w:r w:rsidRPr="000C6DA8">
              <w:rPr>
                <w:b/>
              </w:rPr>
              <w:t>CURRENT FEES AND CHARGES</w:t>
            </w:r>
          </w:p>
        </w:tc>
        <w:tc>
          <w:tcPr>
            <w:tcW w:w="2310" w:type="dxa"/>
          </w:tcPr>
          <w:p w:rsidR="00874D19" w:rsidRDefault="000C6DA8" w:rsidP="00C33432">
            <w:r>
              <w:fldChar w:fldCharType="begin">
                <w:ffData>
                  <w:name w:val=""/>
                  <w:enabled/>
                  <w:calcOnExit w:val="0"/>
                  <w:helpText w:type="text" w:val="Current fees and charges Country 1"/>
                  <w:statusText w:type="text" w:val="Current fees and charges Country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Current fees and charges Country 2"/>
                  <w:statusText w:type="text" w:val="Current fees and charges Country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tcPr>
          <w:p w:rsidR="00874D19" w:rsidRDefault="000C6DA8" w:rsidP="00C33432">
            <w:r>
              <w:fldChar w:fldCharType="begin">
                <w:ffData>
                  <w:name w:val=""/>
                  <w:enabled/>
                  <w:calcOnExit w:val="0"/>
                  <w:helpText w:type="text" w:val="Current fees and charges Country 3"/>
                  <w:statusText w:type="text" w:val="Current fees and charges Country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74D19" w:rsidRDefault="00874D19" w:rsidP="00C33432"/>
    <w:p w:rsidR="005957BD" w:rsidRDefault="005957BD">
      <w:pPr>
        <w:autoSpaceDE/>
        <w:autoSpaceDN/>
        <w:adjustRightInd/>
        <w:spacing w:after="200" w:line="276" w:lineRule="auto"/>
        <w:rPr>
          <w:rFonts w:eastAsiaTheme="majorEastAsia" w:cstheme="majorBidi"/>
          <w:b/>
          <w:bCs/>
          <w:color w:val="D53D0D"/>
          <w:sz w:val="32"/>
          <w:szCs w:val="28"/>
        </w:rPr>
      </w:pPr>
      <w:r>
        <w:br w:type="page"/>
      </w:r>
    </w:p>
    <w:p w:rsidR="002E2688" w:rsidRPr="00874D19" w:rsidRDefault="002E2688" w:rsidP="00C33432">
      <w:pPr>
        <w:pStyle w:val="Heading1"/>
      </w:pPr>
      <w:bookmarkStart w:id="7" w:name="_Toc488756904"/>
      <w:r w:rsidRPr="00874D19">
        <w:lastRenderedPageBreak/>
        <w:t>Attending education sessions and</w:t>
      </w:r>
      <w:r w:rsidR="00874D19">
        <w:t xml:space="preserve"> </w:t>
      </w:r>
      <w:r w:rsidRPr="00874D19">
        <w:t>making a formal application</w:t>
      </w:r>
      <w:bookmarkEnd w:id="7"/>
    </w:p>
    <w:p w:rsidR="00874D19" w:rsidRDefault="00874D19" w:rsidP="00C33432"/>
    <w:p w:rsidR="002E2688" w:rsidRDefault="002E2688" w:rsidP="00C33432">
      <w:r w:rsidRPr="00874D19">
        <w:t>Education sessions are run by most state or territory central authorities. Some will require you</w:t>
      </w:r>
      <w:r w:rsidR="003657B1">
        <w:t xml:space="preserve"> </w:t>
      </w:r>
      <w:r w:rsidRPr="00874D19">
        <w:t>to complete an expression of interest, questionnaire or pre-assessment of your eligibility before</w:t>
      </w:r>
      <w:r w:rsidR="003657B1">
        <w:t xml:space="preserve"> </w:t>
      </w:r>
      <w:r w:rsidRPr="00874D19">
        <w:t>you attend.</w:t>
      </w:r>
    </w:p>
    <w:p w:rsidR="003657B1" w:rsidRDefault="003657B1" w:rsidP="00C33432"/>
    <w:tbl>
      <w:tblPr>
        <w:tblStyle w:val="TableGrid"/>
        <w:tblW w:w="9248" w:type="dxa"/>
        <w:tblLook w:val="04A0" w:firstRow="1" w:lastRow="0" w:firstColumn="1" w:lastColumn="0" w:noHBand="0" w:noVBand="1"/>
      </w:tblPr>
      <w:tblGrid>
        <w:gridCol w:w="3082"/>
        <w:gridCol w:w="3082"/>
        <w:gridCol w:w="3084"/>
      </w:tblGrid>
      <w:tr w:rsidR="0047582C" w:rsidRPr="00C33432" w:rsidTr="005957BD">
        <w:trPr>
          <w:trHeight w:val="269"/>
        </w:trPr>
        <w:tc>
          <w:tcPr>
            <w:tcW w:w="3082" w:type="dxa"/>
          </w:tcPr>
          <w:p w:rsidR="0047582C" w:rsidRPr="00C33432" w:rsidRDefault="0047582C" w:rsidP="00C33432">
            <w:pPr>
              <w:rPr>
                <w:b/>
              </w:rPr>
            </w:pPr>
            <w:r w:rsidRPr="00C33432">
              <w:rPr>
                <w:b/>
              </w:rPr>
              <w:t>Documentation</w:t>
            </w:r>
          </w:p>
        </w:tc>
        <w:tc>
          <w:tcPr>
            <w:tcW w:w="3082" w:type="dxa"/>
          </w:tcPr>
          <w:p w:rsidR="0047582C" w:rsidRPr="00C33432" w:rsidRDefault="0047582C" w:rsidP="00C33432">
            <w:pPr>
              <w:rPr>
                <w:b/>
              </w:rPr>
            </w:pPr>
            <w:r>
              <w:rPr>
                <w:b/>
              </w:rPr>
              <w:t>Required</w:t>
            </w:r>
          </w:p>
        </w:tc>
        <w:tc>
          <w:tcPr>
            <w:tcW w:w="3084" w:type="dxa"/>
          </w:tcPr>
          <w:p w:rsidR="0047582C" w:rsidRPr="00C33432" w:rsidRDefault="0047582C" w:rsidP="00C33432">
            <w:pPr>
              <w:rPr>
                <w:b/>
              </w:rPr>
            </w:pPr>
            <w:r>
              <w:rPr>
                <w:b/>
              </w:rPr>
              <w:t>Submitted</w:t>
            </w:r>
          </w:p>
        </w:tc>
      </w:tr>
      <w:tr w:rsidR="0047582C" w:rsidTr="005957BD">
        <w:trPr>
          <w:trHeight w:val="523"/>
        </w:trPr>
        <w:tc>
          <w:tcPr>
            <w:tcW w:w="3082" w:type="dxa"/>
          </w:tcPr>
          <w:p w:rsidR="0047582C" w:rsidRPr="00874D19" w:rsidRDefault="0047582C" w:rsidP="00C33432">
            <w:pPr>
              <w:rPr>
                <w:rFonts w:ascii="OpenSans-Semibold" w:hAnsi="OpenSans-Semibold" w:cs="OpenSans-Semibold"/>
              </w:rPr>
            </w:pPr>
            <w:r w:rsidRPr="00874D19">
              <w:t>Expression of interest</w:t>
            </w:r>
          </w:p>
        </w:tc>
        <w:tc>
          <w:tcPr>
            <w:tcW w:w="3082" w:type="dxa"/>
          </w:tcPr>
          <w:p w:rsidR="0047582C" w:rsidRPr="00874D19" w:rsidRDefault="0047582C" w:rsidP="00585AAF">
            <w:r>
              <w:t xml:space="preserve">Yes </w:t>
            </w:r>
            <w:r w:rsidR="00585AAF">
              <w:fldChar w:fldCharType="begin">
                <w:ffData>
                  <w:name w:val=""/>
                  <w:enabled/>
                  <w:calcOnExit w:val="0"/>
                  <w:helpText w:type="text" w:val="Expression of interest Required Yes"/>
                  <w:statusText w:type="text" w:val="Expression of interest Required Yes"/>
                  <w:checkBox>
                    <w:sizeAuto/>
                    <w:default w:val="0"/>
                  </w:checkBox>
                </w:ffData>
              </w:fldChar>
            </w:r>
            <w:r w:rsidR="00585AAF">
              <w:instrText xml:space="preserve"> FORMCHECKBOX </w:instrText>
            </w:r>
            <w:r w:rsidR="00DC507E">
              <w:fldChar w:fldCharType="separate"/>
            </w:r>
            <w:r w:rsidR="00585AAF">
              <w:fldChar w:fldCharType="end"/>
            </w:r>
            <w:r>
              <w:t xml:space="preserve"> No </w:t>
            </w:r>
            <w:r w:rsidR="00585AAF">
              <w:fldChar w:fldCharType="begin">
                <w:ffData>
                  <w:name w:val=""/>
                  <w:enabled/>
                  <w:calcOnExit w:val="0"/>
                  <w:helpText w:type="text" w:val="Expression of interest Required No"/>
                  <w:statusText w:type="text" w:val="Expression of interest Required No"/>
                  <w:checkBox>
                    <w:sizeAuto/>
                    <w:default w:val="0"/>
                  </w:checkBox>
                </w:ffData>
              </w:fldChar>
            </w:r>
            <w:r w:rsidR="00585AAF">
              <w:instrText xml:space="preserve"> FORMCHECKBOX </w:instrText>
            </w:r>
            <w:r w:rsidR="00DC507E">
              <w:fldChar w:fldCharType="separate"/>
            </w:r>
            <w:r w:rsidR="00585AAF">
              <w:fldChar w:fldCharType="end"/>
            </w:r>
          </w:p>
        </w:tc>
        <w:tc>
          <w:tcPr>
            <w:tcW w:w="3084" w:type="dxa"/>
          </w:tcPr>
          <w:p w:rsidR="0047582C" w:rsidRDefault="0047582C" w:rsidP="00585AAF">
            <w:r>
              <w:t xml:space="preserve">Yes </w:t>
            </w:r>
            <w:r w:rsidR="00585AAF">
              <w:fldChar w:fldCharType="begin">
                <w:ffData>
                  <w:name w:val=""/>
                  <w:enabled/>
                  <w:calcOnExit w:val="0"/>
                  <w:helpText w:type="text" w:val="Expression of interest Submitted Yes"/>
                  <w:statusText w:type="text" w:val="Expression of interest Submitted Yes"/>
                  <w:checkBox>
                    <w:sizeAuto/>
                    <w:default w:val="0"/>
                  </w:checkBox>
                </w:ffData>
              </w:fldChar>
            </w:r>
            <w:r w:rsidR="00585AAF">
              <w:instrText xml:space="preserve"> FORMCHECKBOX </w:instrText>
            </w:r>
            <w:r w:rsidR="00DC507E">
              <w:fldChar w:fldCharType="separate"/>
            </w:r>
            <w:r w:rsidR="00585AAF">
              <w:fldChar w:fldCharType="end"/>
            </w:r>
            <w:r>
              <w:t xml:space="preserve"> No </w:t>
            </w:r>
            <w:r w:rsidR="00585AAF">
              <w:fldChar w:fldCharType="begin">
                <w:ffData>
                  <w:name w:val=""/>
                  <w:enabled/>
                  <w:calcOnExit w:val="0"/>
                  <w:helpText w:type="text" w:val="Expression of interest Submitted No"/>
                  <w:statusText w:type="text" w:val="Expression of interest Submitted No"/>
                  <w:checkBox>
                    <w:sizeAuto/>
                    <w:default w:val="0"/>
                  </w:checkBox>
                </w:ffData>
              </w:fldChar>
            </w:r>
            <w:r w:rsidR="00585AAF">
              <w:instrText xml:space="preserve"> FORMCHECKBOX </w:instrText>
            </w:r>
            <w:r w:rsidR="00DC507E">
              <w:fldChar w:fldCharType="separate"/>
            </w:r>
            <w:r w:rsidR="00585AAF">
              <w:fldChar w:fldCharType="end"/>
            </w:r>
          </w:p>
        </w:tc>
      </w:tr>
      <w:tr w:rsidR="0047582C" w:rsidTr="005957BD">
        <w:trPr>
          <w:trHeight w:val="269"/>
        </w:trPr>
        <w:tc>
          <w:tcPr>
            <w:tcW w:w="3082" w:type="dxa"/>
          </w:tcPr>
          <w:p w:rsidR="0047582C" w:rsidRPr="00874D19" w:rsidRDefault="0047582C" w:rsidP="00C33432">
            <w:r w:rsidRPr="00874D19">
              <w:t>Questionnaire</w:t>
            </w:r>
          </w:p>
        </w:tc>
        <w:tc>
          <w:tcPr>
            <w:tcW w:w="3082" w:type="dxa"/>
          </w:tcPr>
          <w:p w:rsidR="0047582C" w:rsidRDefault="0047582C" w:rsidP="00585AAF">
            <w:r w:rsidRPr="004555A1">
              <w:t xml:space="preserve">Yes </w:t>
            </w:r>
            <w:r w:rsidR="00585AAF">
              <w:fldChar w:fldCharType="begin">
                <w:ffData>
                  <w:name w:val=""/>
                  <w:enabled/>
                  <w:calcOnExit w:val="0"/>
                  <w:helpText w:type="text" w:val="Questionnaire Required Yes"/>
                  <w:statusText w:type="text" w:val="Questionnaire Required Yes"/>
                  <w:checkBox>
                    <w:sizeAuto/>
                    <w:default w:val="0"/>
                  </w:checkBox>
                </w:ffData>
              </w:fldChar>
            </w:r>
            <w:r w:rsidR="00585AAF">
              <w:instrText xml:space="preserve"> FORMCHECKBOX </w:instrText>
            </w:r>
            <w:r w:rsidR="00DC507E">
              <w:fldChar w:fldCharType="separate"/>
            </w:r>
            <w:r w:rsidR="00585AAF">
              <w:fldChar w:fldCharType="end"/>
            </w:r>
            <w:r w:rsidRPr="004555A1">
              <w:t xml:space="preserve"> No </w:t>
            </w:r>
            <w:r w:rsidR="00585AAF">
              <w:fldChar w:fldCharType="begin">
                <w:ffData>
                  <w:name w:val=""/>
                  <w:enabled/>
                  <w:calcOnExit w:val="0"/>
                  <w:helpText w:type="text" w:val="Questionnaire Required No"/>
                  <w:statusText w:type="text" w:val="Questionnaire Required No"/>
                  <w:checkBox>
                    <w:sizeAuto/>
                    <w:default w:val="0"/>
                  </w:checkBox>
                </w:ffData>
              </w:fldChar>
            </w:r>
            <w:r w:rsidR="00585AAF">
              <w:instrText xml:space="preserve"> FORMCHECKBOX </w:instrText>
            </w:r>
            <w:r w:rsidR="00DC507E">
              <w:fldChar w:fldCharType="separate"/>
            </w:r>
            <w:r w:rsidR="00585AAF">
              <w:fldChar w:fldCharType="end"/>
            </w:r>
          </w:p>
        </w:tc>
        <w:tc>
          <w:tcPr>
            <w:tcW w:w="3084" w:type="dxa"/>
          </w:tcPr>
          <w:p w:rsidR="0047582C" w:rsidRDefault="0047582C" w:rsidP="00585AAF">
            <w:r w:rsidRPr="004555A1">
              <w:t xml:space="preserve">Yes </w:t>
            </w:r>
            <w:r w:rsidR="00585AAF">
              <w:fldChar w:fldCharType="begin">
                <w:ffData>
                  <w:name w:val=""/>
                  <w:enabled/>
                  <w:calcOnExit w:val="0"/>
                  <w:helpText w:type="text" w:val="Questionnaire Submitted Yes"/>
                  <w:statusText w:type="text" w:val="Questionnaire Submitted Yes"/>
                  <w:checkBox>
                    <w:sizeAuto/>
                    <w:default w:val="0"/>
                  </w:checkBox>
                </w:ffData>
              </w:fldChar>
            </w:r>
            <w:r w:rsidR="00585AAF">
              <w:instrText xml:space="preserve"> FORMCHECKBOX </w:instrText>
            </w:r>
            <w:r w:rsidR="00DC507E">
              <w:fldChar w:fldCharType="separate"/>
            </w:r>
            <w:r w:rsidR="00585AAF">
              <w:fldChar w:fldCharType="end"/>
            </w:r>
            <w:r w:rsidRPr="004555A1">
              <w:t xml:space="preserve"> No </w:t>
            </w:r>
            <w:r w:rsidR="00585AAF">
              <w:fldChar w:fldCharType="begin">
                <w:ffData>
                  <w:name w:val=""/>
                  <w:enabled/>
                  <w:calcOnExit w:val="0"/>
                  <w:helpText w:type="text" w:val="Questionnaire Submitted No"/>
                  <w:statusText w:type="text" w:val="Questionnaire Submitted No"/>
                  <w:checkBox>
                    <w:sizeAuto/>
                    <w:default w:val="0"/>
                  </w:checkBox>
                </w:ffData>
              </w:fldChar>
            </w:r>
            <w:r w:rsidR="00585AAF">
              <w:instrText xml:space="preserve"> FORMCHECKBOX </w:instrText>
            </w:r>
            <w:r w:rsidR="00DC507E">
              <w:fldChar w:fldCharType="separate"/>
            </w:r>
            <w:r w:rsidR="00585AAF">
              <w:fldChar w:fldCharType="end"/>
            </w:r>
          </w:p>
        </w:tc>
      </w:tr>
      <w:tr w:rsidR="0047582C" w:rsidTr="005957BD">
        <w:trPr>
          <w:trHeight w:val="523"/>
        </w:trPr>
        <w:tc>
          <w:tcPr>
            <w:tcW w:w="3082" w:type="dxa"/>
          </w:tcPr>
          <w:p w:rsidR="0047582C" w:rsidRPr="00874D19" w:rsidRDefault="0047582C" w:rsidP="00C33432">
            <w:r w:rsidRPr="00874D19">
              <w:t>Pre-assessment of eligibility</w:t>
            </w:r>
          </w:p>
        </w:tc>
        <w:tc>
          <w:tcPr>
            <w:tcW w:w="3082" w:type="dxa"/>
          </w:tcPr>
          <w:p w:rsidR="0047582C" w:rsidRDefault="0047582C" w:rsidP="00585AAF">
            <w:r w:rsidRPr="004555A1">
              <w:t xml:space="preserve">Yes </w:t>
            </w:r>
            <w:r w:rsidR="00585AAF">
              <w:fldChar w:fldCharType="begin">
                <w:ffData>
                  <w:name w:val=""/>
                  <w:enabled/>
                  <w:calcOnExit w:val="0"/>
                  <w:helpText w:type="text" w:val="Pre-assessment of eligibility Required Yes"/>
                  <w:statusText w:type="text" w:val="Pre-assessment of eligibility Required Yes"/>
                  <w:checkBox>
                    <w:sizeAuto/>
                    <w:default w:val="0"/>
                  </w:checkBox>
                </w:ffData>
              </w:fldChar>
            </w:r>
            <w:r w:rsidR="00585AAF">
              <w:instrText xml:space="preserve"> FORMCHECKBOX </w:instrText>
            </w:r>
            <w:r w:rsidR="00DC507E">
              <w:fldChar w:fldCharType="separate"/>
            </w:r>
            <w:r w:rsidR="00585AAF">
              <w:fldChar w:fldCharType="end"/>
            </w:r>
            <w:r w:rsidRPr="004555A1">
              <w:t xml:space="preserve"> No </w:t>
            </w:r>
            <w:r w:rsidR="00585AAF">
              <w:fldChar w:fldCharType="begin">
                <w:ffData>
                  <w:name w:val=""/>
                  <w:enabled/>
                  <w:calcOnExit w:val="0"/>
                  <w:helpText w:type="text" w:val="Pre-assessment of eligibility Required No"/>
                  <w:statusText w:type="text" w:val="Pre-assessment of eligibility Required No"/>
                  <w:checkBox>
                    <w:sizeAuto/>
                    <w:default w:val="0"/>
                  </w:checkBox>
                </w:ffData>
              </w:fldChar>
            </w:r>
            <w:r w:rsidR="00585AAF">
              <w:instrText xml:space="preserve"> FORMCHECKBOX </w:instrText>
            </w:r>
            <w:r w:rsidR="00DC507E">
              <w:fldChar w:fldCharType="separate"/>
            </w:r>
            <w:r w:rsidR="00585AAF">
              <w:fldChar w:fldCharType="end"/>
            </w:r>
          </w:p>
        </w:tc>
        <w:tc>
          <w:tcPr>
            <w:tcW w:w="3084" w:type="dxa"/>
          </w:tcPr>
          <w:p w:rsidR="0047582C" w:rsidRDefault="0047582C" w:rsidP="00585AAF">
            <w:r w:rsidRPr="004555A1">
              <w:t xml:space="preserve">Yes </w:t>
            </w:r>
            <w:r w:rsidR="00585AAF">
              <w:fldChar w:fldCharType="begin">
                <w:ffData>
                  <w:name w:val=""/>
                  <w:enabled/>
                  <w:calcOnExit w:val="0"/>
                  <w:helpText w:type="text" w:val="Pre-assessment of eligibility Submitted Yes"/>
                  <w:statusText w:type="text" w:val="Pre-assessment of eligibility Submitted Yes"/>
                  <w:checkBox>
                    <w:sizeAuto/>
                    <w:default w:val="0"/>
                  </w:checkBox>
                </w:ffData>
              </w:fldChar>
            </w:r>
            <w:r w:rsidR="00585AAF">
              <w:instrText xml:space="preserve"> FORMCHECKBOX </w:instrText>
            </w:r>
            <w:r w:rsidR="00DC507E">
              <w:fldChar w:fldCharType="separate"/>
            </w:r>
            <w:r w:rsidR="00585AAF">
              <w:fldChar w:fldCharType="end"/>
            </w:r>
            <w:r w:rsidRPr="004555A1">
              <w:t xml:space="preserve"> No </w:t>
            </w:r>
            <w:r w:rsidR="00585AAF">
              <w:fldChar w:fldCharType="begin">
                <w:ffData>
                  <w:name w:val=""/>
                  <w:enabled/>
                  <w:calcOnExit w:val="0"/>
                  <w:helpText w:type="text" w:val="Pre-assessment of eligibility Submitted No"/>
                  <w:statusText w:type="text" w:val="Pre-assessment of eligibility Submitted No"/>
                  <w:checkBox>
                    <w:sizeAuto/>
                    <w:default w:val="0"/>
                  </w:checkBox>
                </w:ffData>
              </w:fldChar>
            </w:r>
            <w:r w:rsidR="00585AAF">
              <w:instrText xml:space="preserve"> FORMCHECKBOX </w:instrText>
            </w:r>
            <w:r w:rsidR="00DC507E">
              <w:fldChar w:fldCharType="separate"/>
            </w:r>
            <w:r w:rsidR="00585AAF">
              <w:fldChar w:fldCharType="end"/>
            </w:r>
          </w:p>
        </w:tc>
      </w:tr>
      <w:tr w:rsidR="0047582C" w:rsidTr="005957BD">
        <w:trPr>
          <w:trHeight w:val="269"/>
        </w:trPr>
        <w:tc>
          <w:tcPr>
            <w:tcW w:w="3082" w:type="dxa"/>
          </w:tcPr>
          <w:p w:rsidR="0047582C" w:rsidRPr="00874D19" w:rsidRDefault="0047582C" w:rsidP="00585AAF">
            <w:r w:rsidRPr="00874D19">
              <w:t>Other:</w:t>
            </w:r>
            <w:r>
              <w:t xml:space="preserve"> </w:t>
            </w:r>
            <w:r w:rsidR="00585AAF">
              <w:fldChar w:fldCharType="begin">
                <w:ffData>
                  <w:name w:val=""/>
                  <w:enabled/>
                  <w:calcOnExit w:val="0"/>
                  <w:helpText w:type="text" w:val="Documentation Other"/>
                  <w:statusText w:type="text" w:val="Documentation Other"/>
                  <w:textInput/>
                </w:ffData>
              </w:fldChar>
            </w:r>
            <w:r w:rsidR="00585AAF">
              <w:instrText xml:space="preserve"> FORMTEXT </w:instrText>
            </w:r>
            <w:r w:rsidR="00585AAF">
              <w:fldChar w:fldCharType="separate"/>
            </w:r>
            <w:r w:rsidR="00585AAF">
              <w:rPr>
                <w:noProof/>
              </w:rPr>
              <w:t> </w:t>
            </w:r>
            <w:r w:rsidR="00585AAF">
              <w:rPr>
                <w:noProof/>
              </w:rPr>
              <w:t> </w:t>
            </w:r>
            <w:r w:rsidR="00585AAF">
              <w:rPr>
                <w:noProof/>
              </w:rPr>
              <w:t> </w:t>
            </w:r>
            <w:r w:rsidR="00585AAF">
              <w:rPr>
                <w:noProof/>
              </w:rPr>
              <w:t> </w:t>
            </w:r>
            <w:r w:rsidR="00585AAF">
              <w:rPr>
                <w:noProof/>
              </w:rPr>
              <w:t> </w:t>
            </w:r>
            <w:r w:rsidR="00585AAF">
              <w:fldChar w:fldCharType="end"/>
            </w:r>
          </w:p>
        </w:tc>
        <w:tc>
          <w:tcPr>
            <w:tcW w:w="3082" w:type="dxa"/>
          </w:tcPr>
          <w:p w:rsidR="0047582C" w:rsidRDefault="0047582C" w:rsidP="00585AAF">
            <w:r w:rsidRPr="004555A1">
              <w:t xml:space="preserve">Yes </w:t>
            </w:r>
            <w:r w:rsidR="00585AAF">
              <w:fldChar w:fldCharType="begin">
                <w:ffData>
                  <w:name w:val=""/>
                  <w:enabled/>
                  <w:calcOnExit w:val="0"/>
                  <w:helpText w:type="text" w:val="Other Required Yes"/>
                  <w:statusText w:type="text" w:val="Other Required Yes"/>
                  <w:checkBox>
                    <w:sizeAuto/>
                    <w:default w:val="0"/>
                  </w:checkBox>
                </w:ffData>
              </w:fldChar>
            </w:r>
            <w:r w:rsidR="00585AAF">
              <w:instrText xml:space="preserve"> FORMCHECKBOX </w:instrText>
            </w:r>
            <w:r w:rsidR="00DC507E">
              <w:fldChar w:fldCharType="separate"/>
            </w:r>
            <w:r w:rsidR="00585AAF">
              <w:fldChar w:fldCharType="end"/>
            </w:r>
            <w:r w:rsidRPr="004555A1">
              <w:t xml:space="preserve"> No </w:t>
            </w:r>
            <w:r w:rsidR="00585AAF">
              <w:fldChar w:fldCharType="begin">
                <w:ffData>
                  <w:name w:val=""/>
                  <w:enabled/>
                  <w:calcOnExit w:val="0"/>
                  <w:helpText w:type="text" w:val="Other Required No"/>
                  <w:statusText w:type="text" w:val="Other Required No"/>
                  <w:checkBox>
                    <w:sizeAuto/>
                    <w:default w:val="0"/>
                  </w:checkBox>
                </w:ffData>
              </w:fldChar>
            </w:r>
            <w:r w:rsidR="00585AAF">
              <w:instrText xml:space="preserve"> FORMCHECKBOX </w:instrText>
            </w:r>
            <w:r w:rsidR="00DC507E">
              <w:fldChar w:fldCharType="separate"/>
            </w:r>
            <w:r w:rsidR="00585AAF">
              <w:fldChar w:fldCharType="end"/>
            </w:r>
          </w:p>
        </w:tc>
        <w:tc>
          <w:tcPr>
            <w:tcW w:w="3084" w:type="dxa"/>
          </w:tcPr>
          <w:p w:rsidR="0047582C" w:rsidRDefault="0047582C" w:rsidP="00585AAF">
            <w:r w:rsidRPr="004555A1">
              <w:t xml:space="preserve">Yes </w:t>
            </w:r>
            <w:r w:rsidR="00585AAF">
              <w:fldChar w:fldCharType="begin">
                <w:ffData>
                  <w:name w:val=""/>
                  <w:enabled/>
                  <w:calcOnExit w:val="0"/>
                  <w:helpText w:type="text" w:val="Other Submitted Yes"/>
                  <w:statusText w:type="text" w:val="Other Submitted Yes"/>
                  <w:checkBox>
                    <w:sizeAuto/>
                    <w:default w:val="0"/>
                  </w:checkBox>
                </w:ffData>
              </w:fldChar>
            </w:r>
            <w:r w:rsidR="00585AAF">
              <w:instrText xml:space="preserve"> FORMCHECKBOX </w:instrText>
            </w:r>
            <w:r w:rsidR="00DC507E">
              <w:fldChar w:fldCharType="separate"/>
            </w:r>
            <w:r w:rsidR="00585AAF">
              <w:fldChar w:fldCharType="end"/>
            </w:r>
            <w:r w:rsidRPr="004555A1">
              <w:t xml:space="preserve"> No </w:t>
            </w:r>
            <w:r w:rsidR="00585AAF">
              <w:fldChar w:fldCharType="begin">
                <w:ffData>
                  <w:name w:val=""/>
                  <w:enabled/>
                  <w:calcOnExit w:val="0"/>
                  <w:helpText w:type="text" w:val="Other Submitted No"/>
                  <w:statusText w:type="text" w:val="Other Submitted No"/>
                  <w:checkBox>
                    <w:sizeAuto/>
                    <w:default w:val="0"/>
                  </w:checkBox>
                </w:ffData>
              </w:fldChar>
            </w:r>
            <w:r w:rsidR="00585AAF">
              <w:instrText xml:space="preserve"> FORMCHECKBOX </w:instrText>
            </w:r>
            <w:r w:rsidR="00DC507E">
              <w:fldChar w:fldCharType="separate"/>
            </w:r>
            <w:r w:rsidR="00585AAF">
              <w:fldChar w:fldCharType="end"/>
            </w:r>
          </w:p>
        </w:tc>
      </w:tr>
    </w:tbl>
    <w:p w:rsidR="003657B1" w:rsidRDefault="003657B1" w:rsidP="00C33432"/>
    <w:p w:rsidR="002E2688" w:rsidRPr="00874D19" w:rsidRDefault="002E2688" w:rsidP="00C33432">
      <w:r w:rsidRPr="00874D19">
        <w:t>These sessions cover a range of topics relating to intercountry adoption, including applicant eligibility,</w:t>
      </w:r>
      <w:r w:rsidR="00A10AE1">
        <w:t xml:space="preserve"> </w:t>
      </w:r>
      <w:r w:rsidRPr="00874D19">
        <w:t>the characteristics of children, the challenges and risks you may face and information about countries</w:t>
      </w:r>
      <w:r w:rsidR="00A10AE1">
        <w:t xml:space="preserve"> </w:t>
      </w:r>
      <w:r w:rsidRPr="00874D19">
        <w:t>you can adopt from.</w:t>
      </w:r>
    </w:p>
    <w:p w:rsidR="00A10AE1" w:rsidRDefault="00A10AE1" w:rsidP="00C33432"/>
    <w:p w:rsidR="002E2688" w:rsidRDefault="002E2688" w:rsidP="00C33432">
      <w:r w:rsidRPr="00874D19">
        <w:t>Further sessions may also occur throughout your application and assessment process.</w:t>
      </w:r>
    </w:p>
    <w:p w:rsidR="00A10AE1" w:rsidRPr="00874D19" w:rsidRDefault="00A10AE1" w:rsidP="00C33432"/>
    <w:p w:rsidR="002E2688" w:rsidRPr="00F771E5" w:rsidRDefault="002E2688" w:rsidP="00C33432">
      <w:pPr>
        <w:pStyle w:val="Heading2"/>
      </w:pPr>
      <w:bookmarkStart w:id="8" w:name="_Toc488756905"/>
      <w:r w:rsidRPr="00F771E5">
        <w:t>Education session attended</w:t>
      </w:r>
      <w:bookmarkEnd w:id="8"/>
    </w:p>
    <w:p w:rsidR="00A10AE1" w:rsidRDefault="00A10AE1" w:rsidP="00C33432"/>
    <w:p w:rsidR="00A10AE1" w:rsidRDefault="00797A8A" w:rsidP="00C33432">
      <w:r>
        <w:t xml:space="preserve">Date: </w:t>
      </w:r>
      <w:r w:rsidR="00585AAF">
        <w:fldChar w:fldCharType="begin">
          <w:ffData>
            <w:name w:val=""/>
            <w:enabled/>
            <w:calcOnExit w:val="0"/>
            <w:helpText w:type="text" w:val="Date"/>
            <w:statusText w:type="text" w:val="Date"/>
            <w:textInput/>
          </w:ffData>
        </w:fldChar>
      </w:r>
      <w:r w:rsidR="00585AAF">
        <w:instrText xml:space="preserve"> FORMTEXT </w:instrText>
      </w:r>
      <w:r w:rsidR="00585AAF">
        <w:fldChar w:fldCharType="separate"/>
      </w:r>
      <w:r w:rsidR="00585AAF">
        <w:rPr>
          <w:noProof/>
        </w:rPr>
        <w:t> </w:t>
      </w:r>
      <w:r w:rsidR="00585AAF">
        <w:rPr>
          <w:noProof/>
        </w:rPr>
        <w:t> </w:t>
      </w:r>
      <w:r w:rsidR="00585AAF">
        <w:rPr>
          <w:noProof/>
        </w:rPr>
        <w:t> </w:t>
      </w:r>
      <w:r w:rsidR="00585AAF">
        <w:rPr>
          <w:noProof/>
        </w:rPr>
        <w:t> </w:t>
      </w:r>
      <w:r w:rsidR="00585AAF">
        <w:rPr>
          <w:noProof/>
        </w:rPr>
        <w:t> </w:t>
      </w:r>
      <w:r w:rsidR="00585AAF">
        <w:fldChar w:fldCharType="end"/>
      </w:r>
    </w:p>
    <w:p w:rsidR="00A10AE1" w:rsidRDefault="00A10AE1" w:rsidP="00C33432"/>
    <w:p w:rsidR="00A10AE1" w:rsidRDefault="002E2688" w:rsidP="00C33432">
      <w:r w:rsidRPr="00874D19">
        <w:t xml:space="preserve">Venue: </w:t>
      </w:r>
      <w:r w:rsidR="00585AAF">
        <w:fldChar w:fldCharType="begin">
          <w:ffData>
            <w:name w:val=""/>
            <w:enabled/>
            <w:calcOnExit w:val="0"/>
            <w:helpText w:type="text" w:val="Venue"/>
            <w:statusText w:type="text" w:val="Venue"/>
            <w:textInput/>
          </w:ffData>
        </w:fldChar>
      </w:r>
      <w:r w:rsidR="00585AAF">
        <w:instrText xml:space="preserve"> FORMTEXT </w:instrText>
      </w:r>
      <w:r w:rsidR="00585AAF">
        <w:fldChar w:fldCharType="separate"/>
      </w:r>
      <w:r w:rsidR="00585AAF">
        <w:rPr>
          <w:noProof/>
        </w:rPr>
        <w:t> </w:t>
      </w:r>
      <w:r w:rsidR="00585AAF">
        <w:rPr>
          <w:noProof/>
        </w:rPr>
        <w:t> </w:t>
      </w:r>
      <w:r w:rsidR="00585AAF">
        <w:rPr>
          <w:noProof/>
        </w:rPr>
        <w:t> </w:t>
      </w:r>
      <w:r w:rsidR="00585AAF">
        <w:rPr>
          <w:noProof/>
        </w:rPr>
        <w:t> </w:t>
      </w:r>
      <w:r w:rsidR="00585AAF">
        <w:rPr>
          <w:noProof/>
        </w:rPr>
        <w:t> </w:t>
      </w:r>
      <w:r w:rsidR="00585AAF">
        <w:fldChar w:fldCharType="end"/>
      </w:r>
    </w:p>
    <w:p w:rsidR="00A10AE1" w:rsidRDefault="00A10AE1" w:rsidP="00C33432"/>
    <w:p w:rsidR="002E2688" w:rsidRPr="00797A8A" w:rsidRDefault="002E2688" w:rsidP="00C33432">
      <w:pPr>
        <w:rPr>
          <w:b/>
        </w:rPr>
      </w:pPr>
      <w:r w:rsidRPr="00874D19">
        <w:t>Conducted by:</w:t>
      </w:r>
      <w:r w:rsidR="00797A8A">
        <w:t xml:space="preserve"> </w:t>
      </w:r>
      <w:r w:rsidR="00585AAF">
        <w:fldChar w:fldCharType="begin">
          <w:ffData>
            <w:name w:val=""/>
            <w:enabled/>
            <w:calcOnExit w:val="0"/>
            <w:helpText w:type="text" w:val="Conducted by"/>
            <w:statusText w:type="text" w:val="Conducted by"/>
            <w:textInput/>
          </w:ffData>
        </w:fldChar>
      </w:r>
      <w:r w:rsidR="00585AAF">
        <w:instrText xml:space="preserve"> FORMTEXT </w:instrText>
      </w:r>
      <w:r w:rsidR="00585AAF">
        <w:fldChar w:fldCharType="separate"/>
      </w:r>
      <w:r w:rsidR="00585AAF">
        <w:rPr>
          <w:noProof/>
        </w:rPr>
        <w:t> </w:t>
      </w:r>
      <w:r w:rsidR="00585AAF">
        <w:rPr>
          <w:noProof/>
        </w:rPr>
        <w:t> </w:t>
      </w:r>
      <w:r w:rsidR="00585AAF">
        <w:rPr>
          <w:noProof/>
        </w:rPr>
        <w:t> </w:t>
      </w:r>
      <w:r w:rsidR="00585AAF">
        <w:rPr>
          <w:noProof/>
        </w:rPr>
        <w:t> </w:t>
      </w:r>
      <w:r w:rsidR="00585AAF">
        <w:rPr>
          <w:noProof/>
        </w:rPr>
        <w:t> </w:t>
      </w:r>
      <w:r w:rsidR="00585AAF">
        <w:fldChar w:fldCharType="end"/>
      </w:r>
    </w:p>
    <w:p w:rsidR="00A10AE1" w:rsidRDefault="00A10AE1" w:rsidP="00C33432"/>
    <w:p w:rsidR="002E2688" w:rsidRDefault="002E2688" w:rsidP="00C33432">
      <w:r w:rsidRPr="00874D19">
        <w:t>Key topics:</w:t>
      </w:r>
      <w:r w:rsidR="00797A8A">
        <w:t xml:space="preserve"> </w:t>
      </w:r>
      <w:r w:rsidR="00585AAF">
        <w:fldChar w:fldCharType="begin">
          <w:ffData>
            <w:name w:val=""/>
            <w:enabled/>
            <w:calcOnExit w:val="0"/>
            <w:helpText w:type="text" w:val="Key topics"/>
            <w:statusText w:type="text" w:val="Key topics"/>
            <w:textInput/>
          </w:ffData>
        </w:fldChar>
      </w:r>
      <w:r w:rsidR="00585AAF">
        <w:instrText xml:space="preserve"> FORMTEXT </w:instrText>
      </w:r>
      <w:r w:rsidR="00585AAF">
        <w:fldChar w:fldCharType="separate"/>
      </w:r>
      <w:r w:rsidR="00585AAF">
        <w:rPr>
          <w:noProof/>
        </w:rPr>
        <w:t> </w:t>
      </w:r>
      <w:r w:rsidR="00585AAF">
        <w:rPr>
          <w:noProof/>
        </w:rPr>
        <w:t> </w:t>
      </w:r>
      <w:r w:rsidR="00585AAF">
        <w:rPr>
          <w:noProof/>
        </w:rPr>
        <w:t> </w:t>
      </w:r>
      <w:r w:rsidR="00585AAF">
        <w:rPr>
          <w:noProof/>
        </w:rPr>
        <w:t> </w:t>
      </w:r>
      <w:r w:rsidR="00585AAF">
        <w:rPr>
          <w:noProof/>
        </w:rPr>
        <w:t> </w:t>
      </w:r>
      <w:r w:rsidR="00585AAF">
        <w:fldChar w:fldCharType="end"/>
      </w:r>
    </w:p>
    <w:p w:rsidR="00A10AE1" w:rsidRPr="00874D19" w:rsidRDefault="00A10AE1" w:rsidP="00C33432"/>
    <w:p w:rsidR="002E2688" w:rsidRPr="00C33432" w:rsidRDefault="002E2688" w:rsidP="00C33432">
      <w:pPr>
        <w:rPr>
          <w:i/>
        </w:rPr>
      </w:pPr>
      <w:r w:rsidRPr="00C33432">
        <w:rPr>
          <w:i/>
        </w:rPr>
        <w:t>Notes:</w:t>
      </w:r>
      <w:r w:rsidR="00797A8A">
        <w:rPr>
          <w:i/>
        </w:rPr>
        <w:t xml:space="preserve"> </w:t>
      </w:r>
      <w:r w:rsidR="00585AAF">
        <w:fldChar w:fldCharType="begin">
          <w:ffData>
            <w:name w:val=""/>
            <w:enabled/>
            <w:calcOnExit w:val="0"/>
            <w:helpText w:type="text" w:val="Notes"/>
            <w:statusText w:type="text" w:val="Notes"/>
            <w:textInput/>
          </w:ffData>
        </w:fldChar>
      </w:r>
      <w:r w:rsidR="00585AAF">
        <w:instrText xml:space="preserve"> FORMTEXT </w:instrText>
      </w:r>
      <w:r w:rsidR="00585AAF">
        <w:fldChar w:fldCharType="separate"/>
      </w:r>
      <w:r w:rsidR="00585AAF">
        <w:rPr>
          <w:noProof/>
        </w:rPr>
        <w:t> </w:t>
      </w:r>
      <w:r w:rsidR="00585AAF">
        <w:rPr>
          <w:noProof/>
        </w:rPr>
        <w:t> </w:t>
      </w:r>
      <w:r w:rsidR="00585AAF">
        <w:rPr>
          <w:noProof/>
        </w:rPr>
        <w:t> </w:t>
      </w:r>
      <w:r w:rsidR="00585AAF">
        <w:rPr>
          <w:noProof/>
        </w:rPr>
        <w:t> </w:t>
      </w:r>
      <w:r w:rsidR="00585AAF">
        <w:rPr>
          <w:noProof/>
        </w:rPr>
        <w:t> </w:t>
      </w:r>
      <w:r w:rsidR="00585AAF">
        <w:fldChar w:fldCharType="end"/>
      </w:r>
    </w:p>
    <w:p w:rsidR="00A10AE1" w:rsidRDefault="00A10AE1" w:rsidP="00C33432"/>
    <w:p w:rsidR="002E2688" w:rsidRPr="00874D19" w:rsidRDefault="002E2688" w:rsidP="00C33432">
      <w:pPr>
        <w:pStyle w:val="Heading2"/>
      </w:pPr>
      <w:bookmarkStart w:id="9" w:name="_Toc488756906"/>
      <w:r w:rsidRPr="00874D19">
        <w:t>Lodging your application</w:t>
      </w:r>
      <w:bookmarkEnd w:id="9"/>
    </w:p>
    <w:p w:rsidR="00A10AE1" w:rsidRDefault="00A10AE1" w:rsidP="00C33432"/>
    <w:p w:rsidR="002E2688" w:rsidRDefault="002E2688" w:rsidP="00C33432">
      <w:r w:rsidRPr="00874D19">
        <w:t>Detailed information on the application process is available from your state or territory central</w:t>
      </w:r>
      <w:r w:rsidR="00A10AE1">
        <w:t xml:space="preserve"> </w:t>
      </w:r>
      <w:r w:rsidRPr="00874D19">
        <w:t>authority. Once you are fully informed, you can choose to lodge an application to adopt. In some</w:t>
      </w:r>
      <w:r w:rsidR="00A10AE1">
        <w:t xml:space="preserve"> </w:t>
      </w:r>
      <w:r w:rsidRPr="00874D19">
        <w:t>states and territories, following the education sessions, there is a time limit for you to lodge your</w:t>
      </w:r>
      <w:r w:rsidR="00A10AE1">
        <w:t xml:space="preserve"> </w:t>
      </w:r>
      <w:r w:rsidRPr="00874D19">
        <w:t>application.</w:t>
      </w:r>
    </w:p>
    <w:p w:rsidR="00A10AE1" w:rsidRPr="00874D19" w:rsidRDefault="00A10AE1" w:rsidP="00C33432"/>
    <w:p w:rsidR="002E2688" w:rsidRDefault="002E2688" w:rsidP="00C33432">
      <w:r w:rsidRPr="00874D19">
        <w:t xml:space="preserve">Time limit to lodge my application: </w:t>
      </w:r>
      <w:r w:rsidR="00585AAF">
        <w:fldChar w:fldCharType="begin">
          <w:ffData>
            <w:name w:val=""/>
            <w:enabled/>
            <w:calcOnExit w:val="0"/>
            <w:helpText w:type="text" w:val="Time limit to lodge my application Months/years"/>
            <w:statusText w:type="text" w:val="Time limit to lodge my application Months/years"/>
            <w:textInput/>
          </w:ffData>
        </w:fldChar>
      </w:r>
      <w:r w:rsidR="00585AAF">
        <w:instrText xml:space="preserve"> FORMTEXT </w:instrText>
      </w:r>
      <w:r w:rsidR="00585AAF">
        <w:fldChar w:fldCharType="separate"/>
      </w:r>
      <w:r w:rsidR="00585AAF">
        <w:rPr>
          <w:noProof/>
        </w:rPr>
        <w:t> </w:t>
      </w:r>
      <w:r w:rsidR="00585AAF">
        <w:rPr>
          <w:noProof/>
        </w:rPr>
        <w:t> </w:t>
      </w:r>
      <w:r w:rsidR="00585AAF">
        <w:rPr>
          <w:noProof/>
        </w:rPr>
        <w:t> </w:t>
      </w:r>
      <w:r w:rsidR="00585AAF">
        <w:rPr>
          <w:noProof/>
        </w:rPr>
        <w:t> </w:t>
      </w:r>
      <w:r w:rsidR="00585AAF">
        <w:rPr>
          <w:noProof/>
        </w:rPr>
        <w:t> </w:t>
      </w:r>
      <w:r w:rsidR="00585AAF">
        <w:fldChar w:fldCharType="end"/>
      </w:r>
      <w:r w:rsidR="00797A8A">
        <w:t xml:space="preserve"> </w:t>
      </w:r>
      <w:r w:rsidRPr="00874D19">
        <w:t>months/years</w:t>
      </w:r>
    </w:p>
    <w:p w:rsidR="00A10AE1" w:rsidRPr="00A10AE1" w:rsidRDefault="00A10AE1" w:rsidP="00C33432"/>
    <w:p w:rsidR="005957BD" w:rsidRDefault="005957BD">
      <w:pPr>
        <w:autoSpaceDE/>
        <w:autoSpaceDN/>
        <w:adjustRightInd/>
        <w:spacing w:after="200" w:line="276" w:lineRule="auto"/>
        <w:rPr>
          <w:rFonts w:eastAsiaTheme="majorEastAsia" w:cstheme="majorBidi"/>
          <w:b/>
          <w:bCs/>
          <w:color w:val="D53D0D"/>
          <w:sz w:val="32"/>
          <w:szCs w:val="28"/>
        </w:rPr>
      </w:pPr>
      <w:r>
        <w:br w:type="page"/>
      </w:r>
    </w:p>
    <w:p w:rsidR="002E2688" w:rsidRPr="00874D19" w:rsidRDefault="002E2688" w:rsidP="00C33432">
      <w:pPr>
        <w:pStyle w:val="Heading1"/>
      </w:pPr>
      <w:bookmarkStart w:id="10" w:name="_Toc488756907"/>
      <w:r w:rsidRPr="00874D19">
        <w:lastRenderedPageBreak/>
        <w:t>Awaiting adoption assessment</w:t>
      </w:r>
      <w:r w:rsidR="00A10AE1">
        <w:t xml:space="preserve"> </w:t>
      </w:r>
      <w:r w:rsidRPr="00874D19">
        <w:t>and decision</w:t>
      </w:r>
      <w:bookmarkEnd w:id="10"/>
    </w:p>
    <w:p w:rsidR="00A10AE1" w:rsidRDefault="00A10AE1" w:rsidP="00C33432"/>
    <w:p w:rsidR="002E2688" w:rsidRDefault="002E2688" w:rsidP="00C33432">
      <w:r w:rsidRPr="00874D19">
        <w:t>Name of case manager:</w:t>
      </w:r>
      <w:r w:rsidR="00797A8A">
        <w:t xml:space="preserve"> </w:t>
      </w:r>
      <w:r w:rsidR="00585AAF">
        <w:fldChar w:fldCharType="begin">
          <w:ffData>
            <w:name w:val=""/>
            <w:enabled/>
            <w:calcOnExit w:val="0"/>
            <w:helpText w:type="text" w:val="Name of case manager"/>
            <w:statusText w:type="text" w:val="Name of case manager"/>
            <w:textInput/>
          </w:ffData>
        </w:fldChar>
      </w:r>
      <w:r w:rsidR="00585AAF">
        <w:instrText xml:space="preserve"> FORMTEXT </w:instrText>
      </w:r>
      <w:r w:rsidR="00585AAF">
        <w:fldChar w:fldCharType="separate"/>
      </w:r>
      <w:r w:rsidR="00585AAF">
        <w:rPr>
          <w:noProof/>
        </w:rPr>
        <w:t> </w:t>
      </w:r>
      <w:r w:rsidR="00585AAF">
        <w:rPr>
          <w:noProof/>
        </w:rPr>
        <w:t> </w:t>
      </w:r>
      <w:r w:rsidR="00585AAF">
        <w:rPr>
          <w:noProof/>
        </w:rPr>
        <w:t> </w:t>
      </w:r>
      <w:r w:rsidR="00585AAF">
        <w:rPr>
          <w:noProof/>
        </w:rPr>
        <w:t> </w:t>
      </w:r>
      <w:r w:rsidR="00585AAF">
        <w:rPr>
          <w:noProof/>
        </w:rPr>
        <w:t> </w:t>
      </w:r>
      <w:r w:rsidR="00585AAF">
        <w:fldChar w:fldCharType="end"/>
      </w:r>
    </w:p>
    <w:p w:rsidR="00A10AE1" w:rsidRPr="00874D19" w:rsidRDefault="00A10AE1" w:rsidP="00C33432"/>
    <w:p w:rsidR="00A10AE1" w:rsidRDefault="002E2688" w:rsidP="00C33432">
      <w:r w:rsidRPr="00874D19">
        <w:t xml:space="preserve">Phone: </w:t>
      </w:r>
      <w:r w:rsidR="00797A8A">
        <w:t xml:space="preserve"> </w:t>
      </w:r>
      <w:r w:rsidR="00585AAF">
        <w:fldChar w:fldCharType="begin">
          <w:ffData>
            <w:name w:val=""/>
            <w:enabled/>
            <w:calcOnExit w:val="0"/>
            <w:helpText w:type="text" w:val="Phone"/>
            <w:statusText w:type="text" w:val="Phone"/>
            <w:textInput/>
          </w:ffData>
        </w:fldChar>
      </w:r>
      <w:r w:rsidR="00585AAF">
        <w:instrText xml:space="preserve"> FORMTEXT </w:instrText>
      </w:r>
      <w:r w:rsidR="00585AAF">
        <w:fldChar w:fldCharType="separate"/>
      </w:r>
      <w:r w:rsidR="00585AAF">
        <w:rPr>
          <w:noProof/>
        </w:rPr>
        <w:t> </w:t>
      </w:r>
      <w:r w:rsidR="00585AAF">
        <w:rPr>
          <w:noProof/>
        </w:rPr>
        <w:t> </w:t>
      </w:r>
      <w:r w:rsidR="00585AAF">
        <w:rPr>
          <w:noProof/>
        </w:rPr>
        <w:t> </w:t>
      </w:r>
      <w:r w:rsidR="00585AAF">
        <w:rPr>
          <w:noProof/>
        </w:rPr>
        <w:t> </w:t>
      </w:r>
      <w:r w:rsidR="00585AAF">
        <w:rPr>
          <w:noProof/>
        </w:rPr>
        <w:t> </w:t>
      </w:r>
      <w:r w:rsidR="00585AAF">
        <w:fldChar w:fldCharType="end"/>
      </w:r>
    </w:p>
    <w:p w:rsidR="00A10AE1" w:rsidRDefault="00A10AE1" w:rsidP="00C33432"/>
    <w:p w:rsidR="002E2688" w:rsidRDefault="002E2688" w:rsidP="00C33432">
      <w:r w:rsidRPr="00874D19">
        <w:t>Email:</w:t>
      </w:r>
      <w:r w:rsidR="00797A8A">
        <w:t xml:space="preserve"> </w:t>
      </w:r>
      <w:r w:rsidR="00585AAF">
        <w:fldChar w:fldCharType="begin">
          <w:ffData>
            <w:name w:val=""/>
            <w:enabled/>
            <w:calcOnExit w:val="0"/>
            <w:helpText w:type="text" w:val="Email"/>
            <w:statusText w:type="text" w:val="Email"/>
            <w:textInput/>
          </w:ffData>
        </w:fldChar>
      </w:r>
      <w:r w:rsidR="00585AAF">
        <w:instrText xml:space="preserve"> FORMTEXT </w:instrText>
      </w:r>
      <w:r w:rsidR="00585AAF">
        <w:fldChar w:fldCharType="separate"/>
      </w:r>
      <w:r w:rsidR="00585AAF">
        <w:rPr>
          <w:noProof/>
        </w:rPr>
        <w:t> </w:t>
      </w:r>
      <w:r w:rsidR="00585AAF">
        <w:rPr>
          <w:noProof/>
        </w:rPr>
        <w:t> </w:t>
      </w:r>
      <w:r w:rsidR="00585AAF">
        <w:rPr>
          <w:noProof/>
        </w:rPr>
        <w:t> </w:t>
      </w:r>
      <w:r w:rsidR="00585AAF">
        <w:rPr>
          <w:noProof/>
        </w:rPr>
        <w:t> </w:t>
      </w:r>
      <w:r w:rsidR="00585AAF">
        <w:rPr>
          <w:noProof/>
        </w:rPr>
        <w:t> </w:t>
      </w:r>
      <w:r w:rsidR="00585AAF">
        <w:fldChar w:fldCharType="end"/>
      </w:r>
    </w:p>
    <w:p w:rsidR="00A10AE1" w:rsidRPr="00874D19" w:rsidRDefault="00A10AE1" w:rsidP="00C33432"/>
    <w:p w:rsidR="002E2688" w:rsidRPr="00874D19" w:rsidRDefault="002E2688" w:rsidP="00C33432">
      <w:r w:rsidRPr="00874D19">
        <w:t>The approval process in your state or territory may include health, police and referee checks as well</w:t>
      </w:r>
      <w:r w:rsidR="00A10AE1">
        <w:t xml:space="preserve"> </w:t>
      </w:r>
      <w:r w:rsidRPr="00874D19">
        <w:t>as interviews with an adoption assessor (social worker or psychologist). If approved, the length of</w:t>
      </w:r>
      <w:r w:rsidR="00A10AE1">
        <w:t xml:space="preserve"> </w:t>
      </w:r>
      <w:r w:rsidRPr="00874D19">
        <w:t>time your approval is valid depends on the state or territory you live in. Your case manager will be</w:t>
      </w:r>
      <w:r w:rsidR="00A10AE1">
        <w:t xml:space="preserve"> </w:t>
      </w:r>
      <w:r w:rsidRPr="00874D19">
        <w:t>able to provide you with more detailed information to help you fill out the below.</w:t>
      </w:r>
    </w:p>
    <w:p w:rsidR="00A10AE1" w:rsidRDefault="00A10AE1" w:rsidP="00C33432"/>
    <w:p w:rsidR="00A10AE1" w:rsidRPr="00874D19" w:rsidRDefault="00A10AE1" w:rsidP="00C33432">
      <w:r w:rsidRPr="00874D19">
        <w:t>Checks required:</w:t>
      </w:r>
    </w:p>
    <w:p w:rsidR="00A10AE1" w:rsidRDefault="00A10AE1" w:rsidP="00C33432"/>
    <w:tbl>
      <w:tblPr>
        <w:tblStyle w:val="TableGrid"/>
        <w:tblW w:w="0" w:type="auto"/>
        <w:tblLook w:val="04A0" w:firstRow="1" w:lastRow="0" w:firstColumn="1" w:lastColumn="0" w:noHBand="0" w:noVBand="1"/>
      </w:tblPr>
      <w:tblGrid>
        <w:gridCol w:w="1662"/>
        <w:gridCol w:w="1823"/>
        <w:gridCol w:w="1823"/>
        <w:gridCol w:w="3927"/>
      </w:tblGrid>
      <w:tr w:rsidR="0047582C" w:rsidRPr="00C33432" w:rsidTr="005957BD">
        <w:trPr>
          <w:trHeight w:val="246"/>
        </w:trPr>
        <w:tc>
          <w:tcPr>
            <w:tcW w:w="1662" w:type="dxa"/>
          </w:tcPr>
          <w:p w:rsidR="0047582C" w:rsidRPr="00C33432" w:rsidRDefault="0047582C" w:rsidP="00C33432">
            <w:pPr>
              <w:rPr>
                <w:b/>
              </w:rPr>
            </w:pPr>
            <w:r w:rsidRPr="00C33432">
              <w:rPr>
                <w:b/>
              </w:rPr>
              <w:t xml:space="preserve">Check </w:t>
            </w:r>
          </w:p>
        </w:tc>
        <w:tc>
          <w:tcPr>
            <w:tcW w:w="1823" w:type="dxa"/>
          </w:tcPr>
          <w:p w:rsidR="0047582C" w:rsidRPr="00C33432" w:rsidRDefault="0047582C" w:rsidP="00C33432">
            <w:pPr>
              <w:rPr>
                <w:b/>
              </w:rPr>
            </w:pPr>
            <w:r>
              <w:rPr>
                <w:b/>
              </w:rPr>
              <w:t>Required</w:t>
            </w:r>
          </w:p>
        </w:tc>
        <w:tc>
          <w:tcPr>
            <w:tcW w:w="1823" w:type="dxa"/>
          </w:tcPr>
          <w:p w:rsidR="0047582C" w:rsidRPr="00C33432" w:rsidRDefault="0047582C" w:rsidP="00C33432">
            <w:pPr>
              <w:rPr>
                <w:b/>
              </w:rPr>
            </w:pPr>
            <w:r>
              <w:rPr>
                <w:b/>
              </w:rPr>
              <w:t>Completed</w:t>
            </w:r>
          </w:p>
        </w:tc>
        <w:tc>
          <w:tcPr>
            <w:tcW w:w="3927" w:type="dxa"/>
          </w:tcPr>
          <w:p w:rsidR="0047582C" w:rsidRPr="00C33432" w:rsidRDefault="0047582C" w:rsidP="00C33432">
            <w:pPr>
              <w:rPr>
                <w:b/>
              </w:rPr>
            </w:pPr>
            <w:r w:rsidRPr="00C33432">
              <w:rPr>
                <w:b/>
              </w:rPr>
              <w:t>Length of time approval is valid</w:t>
            </w:r>
          </w:p>
        </w:tc>
      </w:tr>
      <w:tr w:rsidR="0047582C" w:rsidTr="005957BD">
        <w:trPr>
          <w:trHeight w:val="262"/>
        </w:trPr>
        <w:tc>
          <w:tcPr>
            <w:tcW w:w="1662" w:type="dxa"/>
          </w:tcPr>
          <w:p w:rsidR="0047582C" w:rsidRPr="00874D19" w:rsidRDefault="0047582C" w:rsidP="00C33432">
            <w:r>
              <w:t>Health check</w:t>
            </w:r>
          </w:p>
        </w:tc>
        <w:tc>
          <w:tcPr>
            <w:tcW w:w="1823" w:type="dxa"/>
          </w:tcPr>
          <w:p w:rsidR="0047582C" w:rsidRPr="00874D19" w:rsidRDefault="0047582C" w:rsidP="00585AAF">
            <w:r>
              <w:t xml:space="preserve">Yes </w:t>
            </w:r>
            <w:r w:rsidR="00585AAF">
              <w:fldChar w:fldCharType="begin">
                <w:ffData>
                  <w:name w:val="Check17"/>
                  <w:enabled/>
                  <w:calcOnExit w:val="0"/>
                  <w:helpText w:type="text" w:val="Health check Required Yes"/>
                  <w:statusText w:type="text" w:val="Health check Required Yes"/>
                  <w:checkBox>
                    <w:sizeAuto/>
                    <w:default w:val="0"/>
                  </w:checkBox>
                </w:ffData>
              </w:fldChar>
            </w:r>
            <w:bookmarkStart w:id="11" w:name="Check17"/>
            <w:r w:rsidR="00585AAF">
              <w:instrText xml:space="preserve"> FORMCHECKBOX </w:instrText>
            </w:r>
            <w:r w:rsidR="00DC507E">
              <w:fldChar w:fldCharType="separate"/>
            </w:r>
            <w:r w:rsidR="00585AAF">
              <w:fldChar w:fldCharType="end"/>
            </w:r>
            <w:bookmarkEnd w:id="11"/>
            <w:r>
              <w:t xml:space="preserve"> No </w:t>
            </w:r>
            <w:r w:rsidR="00585AAF">
              <w:fldChar w:fldCharType="begin">
                <w:ffData>
                  <w:name w:val="Check44"/>
                  <w:enabled/>
                  <w:calcOnExit w:val="0"/>
                  <w:helpText w:type="text" w:val="Health check Required No"/>
                  <w:statusText w:type="text" w:val="Health check Required No"/>
                  <w:checkBox>
                    <w:sizeAuto/>
                    <w:default w:val="0"/>
                  </w:checkBox>
                </w:ffData>
              </w:fldChar>
            </w:r>
            <w:bookmarkStart w:id="12" w:name="Check44"/>
            <w:r w:rsidR="00585AAF">
              <w:instrText xml:space="preserve"> FORMCHECKBOX </w:instrText>
            </w:r>
            <w:r w:rsidR="00DC507E">
              <w:fldChar w:fldCharType="separate"/>
            </w:r>
            <w:r w:rsidR="00585AAF">
              <w:fldChar w:fldCharType="end"/>
            </w:r>
            <w:bookmarkEnd w:id="12"/>
          </w:p>
        </w:tc>
        <w:tc>
          <w:tcPr>
            <w:tcW w:w="1823" w:type="dxa"/>
          </w:tcPr>
          <w:p w:rsidR="0047582C" w:rsidRDefault="0047582C" w:rsidP="00403FF8">
            <w:r>
              <w:t xml:space="preserve">Yes </w:t>
            </w:r>
            <w:r w:rsidR="00403FF8">
              <w:fldChar w:fldCharType="begin">
                <w:ffData>
                  <w:name w:val=""/>
                  <w:enabled/>
                  <w:calcOnExit w:val="0"/>
                  <w:helpText w:type="text" w:val="Health check Completed Yes"/>
                  <w:statusText w:type="text" w:val="Health check Completed Yes"/>
                  <w:checkBox>
                    <w:sizeAuto/>
                    <w:default w:val="0"/>
                  </w:checkBox>
                </w:ffData>
              </w:fldChar>
            </w:r>
            <w:r w:rsidR="00403FF8">
              <w:instrText xml:space="preserve"> FORMCHECKBOX </w:instrText>
            </w:r>
            <w:r w:rsidR="00DC507E">
              <w:fldChar w:fldCharType="separate"/>
            </w:r>
            <w:r w:rsidR="00403FF8">
              <w:fldChar w:fldCharType="end"/>
            </w:r>
            <w:r>
              <w:t xml:space="preserve"> No </w:t>
            </w:r>
            <w:r w:rsidR="00403FF8">
              <w:fldChar w:fldCharType="begin">
                <w:ffData>
                  <w:name w:val=""/>
                  <w:enabled/>
                  <w:calcOnExit w:val="0"/>
                  <w:helpText w:type="text" w:val="Health check Completed No"/>
                  <w:statusText w:type="text" w:val="Health check Completed No"/>
                  <w:checkBox>
                    <w:sizeAuto/>
                    <w:default w:val="0"/>
                  </w:checkBox>
                </w:ffData>
              </w:fldChar>
            </w:r>
            <w:r w:rsidR="00403FF8">
              <w:instrText xml:space="preserve"> FORMCHECKBOX </w:instrText>
            </w:r>
            <w:r w:rsidR="00DC507E">
              <w:fldChar w:fldCharType="separate"/>
            </w:r>
            <w:r w:rsidR="00403FF8">
              <w:fldChar w:fldCharType="end"/>
            </w:r>
          </w:p>
        </w:tc>
        <w:tc>
          <w:tcPr>
            <w:tcW w:w="3927" w:type="dxa"/>
          </w:tcPr>
          <w:p w:rsidR="0047582C" w:rsidRDefault="00585AAF" w:rsidP="00C33432">
            <w:r>
              <w:fldChar w:fldCharType="begin">
                <w:ffData>
                  <w:name w:val=""/>
                  <w:enabled/>
                  <w:calcOnExit w:val="0"/>
                  <w:helpText w:type="text" w:val="Health check Length of time approval is valid"/>
                  <w:statusText w:type="text" w:val="Health check Length of time approval is val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82C" w:rsidTr="005957BD">
        <w:trPr>
          <w:trHeight w:val="246"/>
        </w:trPr>
        <w:tc>
          <w:tcPr>
            <w:tcW w:w="1662" w:type="dxa"/>
          </w:tcPr>
          <w:p w:rsidR="0047582C" w:rsidRDefault="0047582C" w:rsidP="00C33432">
            <w:r>
              <w:t>Police check</w:t>
            </w:r>
          </w:p>
        </w:tc>
        <w:tc>
          <w:tcPr>
            <w:tcW w:w="1823" w:type="dxa"/>
          </w:tcPr>
          <w:p w:rsidR="0047582C" w:rsidRPr="00874D19" w:rsidRDefault="0047582C" w:rsidP="00585AAF">
            <w:r>
              <w:t xml:space="preserve">Yes </w:t>
            </w:r>
            <w:r w:rsidR="00585AAF">
              <w:fldChar w:fldCharType="begin">
                <w:ffData>
                  <w:name w:val=""/>
                  <w:enabled/>
                  <w:calcOnExit w:val="0"/>
                  <w:helpText w:type="text" w:val="Police check Required Yes"/>
                  <w:statusText w:type="text" w:val="Police check Required Yes"/>
                  <w:checkBox>
                    <w:sizeAuto/>
                    <w:default w:val="0"/>
                  </w:checkBox>
                </w:ffData>
              </w:fldChar>
            </w:r>
            <w:r w:rsidR="00585AAF">
              <w:instrText xml:space="preserve"> FORMCHECKBOX </w:instrText>
            </w:r>
            <w:r w:rsidR="00DC507E">
              <w:fldChar w:fldCharType="separate"/>
            </w:r>
            <w:r w:rsidR="00585AAF">
              <w:fldChar w:fldCharType="end"/>
            </w:r>
            <w:r>
              <w:t xml:space="preserve"> No </w:t>
            </w:r>
            <w:r w:rsidR="00585AAF">
              <w:fldChar w:fldCharType="begin">
                <w:ffData>
                  <w:name w:val=""/>
                  <w:enabled/>
                  <w:calcOnExit w:val="0"/>
                  <w:helpText w:type="text" w:val="Police check Required No"/>
                  <w:statusText w:type="text" w:val="Police check Required No"/>
                  <w:checkBox>
                    <w:sizeAuto/>
                    <w:default w:val="0"/>
                  </w:checkBox>
                </w:ffData>
              </w:fldChar>
            </w:r>
            <w:r w:rsidR="00585AAF">
              <w:instrText xml:space="preserve"> FORMCHECKBOX </w:instrText>
            </w:r>
            <w:r w:rsidR="00DC507E">
              <w:fldChar w:fldCharType="separate"/>
            </w:r>
            <w:r w:rsidR="00585AAF">
              <w:fldChar w:fldCharType="end"/>
            </w:r>
          </w:p>
        </w:tc>
        <w:tc>
          <w:tcPr>
            <w:tcW w:w="1823" w:type="dxa"/>
          </w:tcPr>
          <w:p w:rsidR="0047582C" w:rsidRDefault="0047582C" w:rsidP="00403FF8">
            <w:r>
              <w:t xml:space="preserve">Yes </w:t>
            </w:r>
            <w:r w:rsidR="00403FF8">
              <w:fldChar w:fldCharType="begin">
                <w:ffData>
                  <w:name w:val=""/>
                  <w:enabled/>
                  <w:calcOnExit w:val="0"/>
                  <w:helpText w:type="text" w:val="Police check Completed Yes"/>
                  <w:statusText w:type="text" w:val="Police check Completed Yes"/>
                  <w:checkBox>
                    <w:sizeAuto/>
                    <w:default w:val="0"/>
                  </w:checkBox>
                </w:ffData>
              </w:fldChar>
            </w:r>
            <w:r w:rsidR="00403FF8">
              <w:instrText xml:space="preserve"> FORMCHECKBOX </w:instrText>
            </w:r>
            <w:r w:rsidR="00DC507E">
              <w:fldChar w:fldCharType="separate"/>
            </w:r>
            <w:r w:rsidR="00403FF8">
              <w:fldChar w:fldCharType="end"/>
            </w:r>
            <w:r>
              <w:t xml:space="preserve"> No </w:t>
            </w:r>
            <w:r w:rsidR="00403FF8">
              <w:fldChar w:fldCharType="begin">
                <w:ffData>
                  <w:name w:val=""/>
                  <w:enabled/>
                  <w:calcOnExit w:val="0"/>
                  <w:helpText w:type="text" w:val="Police check Completed No"/>
                  <w:statusText w:type="text" w:val="Police check Completed No"/>
                  <w:checkBox>
                    <w:sizeAuto/>
                    <w:default w:val="0"/>
                  </w:checkBox>
                </w:ffData>
              </w:fldChar>
            </w:r>
            <w:r w:rsidR="00403FF8">
              <w:instrText xml:space="preserve"> FORMCHECKBOX </w:instrText>
            </w:r>
            <w:r w:rsidR="00DC507E">
              <w:fldChar w:fldCharType="separate"/>
            </w:r>
            <w:r w:rsidR="00403FF8">
              <w:fldChar w:fldCharType="end"/>
            </w:r>
          </w:p>
        </w:tc>
        <w:tc>
          <w:tcPr>
            <w:tcW w:w="3927" w:type="dxa"/>
          </w:tcPr>
          <w:p w:rsidR="0047582C" w:rsidRPr="00797A8A" w:rsidRDefault="00585AAF" w:rsidP="00C33432">
            <w:pPr>
              <w:rPr>
                <w:b/>
              </w:rPr>
            </w:pPr>
            <w:r>
              <w:fldChar w:fldCharType="begin">
                <w:ffData>
                  <w:name w:val=""/>
                  <w:enabled/>
                  <w:calcOnExit w:val="0"/>
                  <w:helpText w:type="text" w:val="Police check Length of time approval is valid"/>
                  <w:statusText w:type="text" w:val="Police check Length of time approval is val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82C" w:rsidTr="005957BD">
        <w:trPr>
          <w:trHeight w:val="523"/>
        </w:trPr>
        <w:tc>
          <w:tcPr>
            <w:tcW w:w="1662" w:type="dxa"/>
          </w:tcPr>
          <w:p w:rsidR="0047582C" w:rsidRDefault="0047582C" w:rsidP="00C33432">
            <w:r>
              <w:t>Referee check</w:t>
            </w:r>
          </w:p>
        </w:tc>
        <w:tc>
          <w:tcPr>
            <w:tcW w:w="1823" w:type="dxa"/>
          </w:tcPr>
          <w:p w:rsidR="0047582C" w:rsidRPr="00874D19" w:rsidRDefault="0047582C" w:rsidP="00403FF8">
            <w:r>
              <w:t xml:space="preserve">Yes </w:t>
            </w:r>
            <w:r w:rsidR="00403FF8">
              <w:fldChar w:fldCharType="begin">
                <w:ffData>
                  <w:name w:val=""/>
                  <w:enabled/>
                  <w:calcOnExit w:val="0"/>
                  <w:helpText w:type="text" w:val="Referee check Required Yes"/>
                  <w:statusText w:type="text" w:val="Referee check Required Yes"/>
                  <w:checkBox>
                    <w:sizeAuto/>
                    <w:default w:val="0"/>
                  </w:checkBox>
                </w:ffData>
              </w:fldChar>
            </w:r>
            <w:r w:rsidR="00403FF8">
              <w:instrText xml:space="preserve"> FORMCHECKBOX </w:instrText>
            </w:r>
            <w:r w:rsidR="00DC507E">
              <w:fldChar w:fldCharType="separate"/>
            </w:r>
            <w:r w:rsidR="00403FF8">
              <w:fldChar w:fldCharType="end"/>
            </w:r>
            <w:r>
              <w:t xml:space="preserve"> No </w:t>
            </w:r>
            <w:r w:rsidR="00403FF8">
              <w:fldChar w:fldCharType="begin">
                <w:ffData>
                  <w:name w:val=""/>
                  <w:enabled/>
                  <w:calcOnExit w:val="0"/>
                  <w:helpText w:type="text" w:val="Referee check Required No"/>
                  <w:statusText w:type="text" w:val="Referee check Required No"/>
                  <w:checkBox>
                    <w:sizeAuto/>
                    <w:default w:val="0"/>
                  </w:checkBox>
                </w:ffData>
              </w:fldChar>
            </w:r>
            <w:r w:rsidR="00403FF8">
              <w:instrText xml:space="preserve"> FORMCHECKBOX </w:instrText>
            </w:r>
            <w:r w:rsidR="00DC507E">
              <w:fldChar w:fldCharType="separate"/>
            </w:r>
            <w:r w:rsidR="00403FF8">
              <w:fldChar w:fldCharType="end"/>
            </w:r>
          </w:p>
        </w:tc>
        <w:tc>
          <w:tcPr>
            <w:tcW w:w="1823" w:type="dxa"/>
          </w:tcPr>
          <w:p w:rsidR="0047582C" w:rsidRDefault="0047582C" w:rsidP="00403FF8">
            <w:r>
              <w:t xml:space="preserve">Yes </w:t>
            </w:r>
            <w:r w:rsidR="00403FF8">
              <w:fldChar w:fldCharType="begin">
                <w:ffData>
                  <w:name w:val=""/>
                  <w:enabled/>
                  <w:calcOnExit w:val="0"/>
                  <w:helpText w:type="text" w:val="Referee check Completed Yes"/>
                  <w:statusText w:type="text" w:val="Referee check Completed Yes"/>
                  <w:checkBox>
                    <w:sizeAuto/>
                    <w:default w:val="0"/>
                  </w:checkBox>
                </w:ffData>
              </w:fldChar>
            </w:r>
            <w:r w:rsidR="00403FF8">
              <w:instrText xml:space="preserve"> FORMCHECKBOX </w:instrText>
            </w:r>
            <w:r w:rsidR="00DC507E">
              <w:fldChar w:fldCharType="separate"/>
            </w:r>
            <w:r w:rsidR="00403FF8">
              <w:fldChar w:fldCharType="end"/>
            </w:r>
            <w:r>
              <w:t xml:space="preserve"> No </w:t>
            </w:r>
            <w:r w:rsidR="00403FF8">
              <w:fldChar w:fldCharType="begin">
                <w:ffData>
                  <w:name w:val=""/>
                  <w:enabled/>
                  <w:calcOnExit w:val="0"/>
                  <w:helpText w:type="text" w:val="Referee check Completed No"/>
                  <w:statusText w:type="text" w:val="Referee check Completed No"/>
                  <w:checkBox>
                    <w:sizeAuto/>
                    <w:default w:val="0"/>
                  </w:checkBox>
                </w:ffData>
              </w:fldChar>
            </w:r>
            <w:r w:rsidR="00403FF8">
              <w:instrText xml:space="preserve"> FORMCHECKBOX </w:instrText>
            </w:r>
            <w:r w:rsidR="00DC507E">
              <w:fldChar w:fldCharType="separate"/>
            </w:r>
            <w:r w:rsidR="00403FF8">
              <w:fldChar w:fldCharType="end"/>
            </w:r>
          </w:p>
        </w:tc>
        <w:tc>
          <w:tcPr>
            <w:tcW w:w="3927" w:type="dxa"/>
          </w:tcPr>
          <w:p w:rsidR="0047582C" w:rsidRDefault="00585AAF" w:rsidP="00C33432">
            <w:r>
              <w:fldChar w:fldCharType="begin">
                <w:ffData>
                  <w:name w:val=""/>
                  <w:enabled/>
                  <w:calcOnExit w:val="0"/>
                  <w:helpText w:type="text" w:val="Referee check Length of time approval is valid"/>
                  <w:statusText w:type="text" w:val="Referee check Length of time approval is val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82C" w:rsidTr="005957BD">
        <w:trPr>
          <w:trHeight w:val="769"/>
        </w:trPr>
        <w:tc>
          <w:tcPr>
            <w:tcW w:w="1662" w:type="dxa"/>
          </w:tcPr>
          <w:p w:rsidR="0047582C" w:rsidRDefault="0047582C" w:rsidP="00C33432">
            <w:r>
              <w:t>Adoption assessor interview</w:t>
            </w:r>
          </w:p>
        </w:tc>
        <w:tc>
          <w:tcPr>
            <w:tcW w:w="1823" w:type="dxa"/>
          </w:tcPr>
          <w:p w:rsidR="0047582C" w:rsidRPr="00874D19" w:rsidRDefault="0047582C" w:rsidP="00403FF8">
            <w:r>
              <w:t xml:space="preserve">Yes </w:t>
            </w:r>
            <w:r w:rsidR="00403FF8">
              <w:fldChar w:fldCharType="begin">
                <w:ffData>
                  <w:name w:val=""/>
                  <w:enabled/>
                  <w:calcOnExit w:val="0"/>
                  <w:helpText w:type="text" w:val="Adoption assessor interview Required Yes"/>
                  <w:statusText w:type="text" w:val="Adoption assessor interview Required Yes"/>
                  <w:checkBox>
                    <w:sizeAuto/>
                    <w:default w:val="0"/>
                  </w:checkBox>
                </w:ffData>
              </w:fldChar>
            </w:r>
            <w:r w:rsidR="00403FF8">
              <w:instrText xml:space="preserve"> FORMCHECKBOX </w:instrText>
            </w:r>
            <w:r w:rsidR="00DC507E">
              <w:fldChar w:fldCharType="separate"/>
            </w:r>
            <w:r w:rsidR="00403FF8">
              <w:fldChar w:fldCharType="end"/>
            </w:r>
            <w:r>
              <w:t xml:space="preserve"> No </w:t>
            </w:r>
            <w:r w:rsidR="00403FF8">
              <w:fldChar w:fldCharType="begin">
                <w:ffData>
                  <w:name w:val=""/>
                  <w:enabled/>
                  <w:calcOnExit w:val="0"/>
                  <w:helpText w:type="text" w:val="Adoption assessor interview Required No"/>
                  <w:statusText w:type="text" w:val="Adoption assessor interview Required No"/>
                  <w:checkBox>
                    <w:sizeAuto/>
                    <w:default w:val="0"/>
                  </w:checkBox>
                </w:ffData>
              </w:fldChar>
            </w:r>
            <w:r w:rsidR="00403FF8">
              <w:instrText xml:space="preserve"> FORMCHECKBOX </w:instrText>
            </w:r>
            <w:r w:rsidR="00DC507E">
              <w:fldChar w:fldCharType="separate"/>
            </w:r>
            <w:r w:rsidR="00403FF8">
              <w:fldChar w:fldCharType="end"/>
            </w:r>
          </w:p>
        </w:tc>
        <w:tc>
          <w:tcPr>
            <w:tcW w:w="1823" w:type="dxa"/>
          </w:tcPr>
          <w:p w:rsidR="0047582C" w:rsidRDefault="0047582C" w:rsidP="00403FF8">
            <w:r>
              <w:t xml:space="preserve">Yes </w:t>
            </w:r>
            <w:r w:rsidR="00403FF8">
              <w:fldChar w:fldCharType="begin">
                <w:ffData>
                  <w:name w:val=""/>
                  <w:enabled/>
                  <w:calcOnExit w:val="0"/>
                  <w:helpText w:type="text" w:val="Adoption assessor interview Completed Yes"/>
                  <w:statusText w:type="text" w:val="Adoption assessor interview Completed Yes"/>
                  <w:checkBox>
                    <w:sizeAuto/>
                    <w:default w:val="0"/>
                  </w:checkBox>
                </w:ffData>
              </w:fldChar>
            </w:r>
            <w:r w:rsidR="00403FF8">
              <w:instrText xml:space="preserve"> FORMCHECKBOX </w:instrText>
            </w:r>
            <w:r w:rsidR="00DC507E">
              <w:fldChar w:fldCharType="separate"/>
            </w:r>
            <w:r w:rsidR="00403FF8">
              <w:fldChar w:fldCharType="end"/>
            </w:r>
            <w:r>
              <w:t xml:space="preserve"> No </w:t>
            </w:r>
            <w:r w:rsidR="00403FF8">
              <w:fldChar w:fldCharType="begin">
                <w:ffData>
                  <w:name w:val=""/>
                  <w:enabled/>
                  <w:calcOnExit w:val="0"/>
                  <w:helpText w:type="text" w:val="Adoption assessor interview Completed No"/>
                  <w:statusText w:type="text" w:val="Adoption assessor interview Completed No"/>
                  <w:checkBox>
                    <w:sizeAuto/>
                    <w:default w:val="0"/>
                  </w:checkBox>
                </w:ffData>
              </w:fldChar>
            </w:r>
            <w:r w:rsidR="00403FF8">
              <w:instrText xml:space="preserve"> FORMCHECKBOX </w:instrText>
            </w:r>
            <w:r w:rsidR="00DC507E">
              <w:fldChar w:fldCharType="separate"/>
            </w:r>
            <w:r w:rsidR="00403FF8">
              <w:fldChar w:fldCharType="end"/>
            </w:r>
          </w:p>
        </w:tc>
        <w:tc>
          <w:tcPr>
            <w:tcW w:w="3927" w:type="dxa"/>
          </w:tcPr>
          <w:p w:rsidR="0047582C" w:rsidRDefault="00585AAF" w:rsidP="00C33432">
            <w:r>
              <w:fldChar w:fldCharType="begin">
                <w:ffData>
                  <w:name w:val=""/>
                  <w:enabled/>
                  <w:calcOnExit w:val="0"/>
                  <w:helpText w:type="text" w:val="Adoption assessor interview Length of time approval is valid"/>
                  <w:statusText w:type="text" w:val="Adoption assessor interview Length of time approval is val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82C" w:rsidTr="005957BD">
        <w:trPr>
          <w:trHeight w:val="262"/>
        </w:trPr>
        <w:tc>
          <w:tcPr>
            <w:tcW w:w="1662" w:type="dxa"/>
          </w:tcPr>
          <w:p w:rsidR="0047582C" w:rsidRDefault="0047582C" w:rsidP="00403FF8">
            <w:r>
              <w:t xml:space="preserve">Other: </w:t>
            </w:r>
            <w:r w:rsidR="00403FF8">
              <w:fldChar w:fldCharType="begin">
                <w:ffData>
                  <w:name w:val=""/>
                  <w:enabled/>
                  <w:calcOnExit w:val="0"/>
                  <w:helpText w:type="text" w:val="Other"/>
                  <w:statusText w:type="text" w:val="Other"/>
                  <w:textInput/>
                </w:ffData>
              </w:fldChar>
            </w:r>
            <w:r w:rsidR="00403FF8">
              <w:instrText xml:space="preserve"> FORMTEXT </w:instrText>
            </w:r>
            <w:r w:rsidR="00403FF8">
              <w:fldChar w:fldCharType="separate"/>
            </w:r>
            <w:r w:rsidR="00403FF8">
              <w:rPr>
                <w:noProof/>
              </w:rPr>
              <w:t> </w:t>
            </w:r>
            <w:r w:rsidR="00403FF8">
              <w:rPr>
                <w:noProof/>
              </w:rPr>
              <w:t> </w:t>
            </w:r>
            <w:r w:rsidR="00403FF8">
              <w:rPr>
                <w:noProof/>
              </w:rPr>
              <w:t> </w:t>
            </w:r>
            <w:r w:rsidR="00403FF8">
              <w:rPr>
                <w:noProof/>
              </w:rPr>
              <w:t> </w:t>
            </w:r>
            <w:r w:rsidR="00403FF8">
              <w:rPr>
                <w:noProof/>
              </w:rPr>
              <w:t> </w:t>
            </w:r>
            <w:r w:rsidR="00403FF8">
              <w:fldChar w:fldCharType="end"/>
            </w:r>
          </w:p>
        </w:tc>
        <w:tc>
          <w:tcPr>
            <w:tcW w:w="1823" w:type="dxa"/>
          </w:tcPr>
          <w:p w:rsidR="0047582C" w:rsidRPr="00874D19" w:rsidRDefault="0047582C" w:rsidP="00403FF8">
            <w:r>
              <w:t xml:space="preserve">Yes </w:t>
            </w:r>
            <w:r w:rsidR="00403FF8">
              <w:fldChar w:fldCharType="begin">
                <w:ffData>
                  <w:name w:val=""/>
                  <w:enabled/>
                  <w:calcOnExit w:val="0"/>
                  <w:helpText w:type="text" w:val="Other Required Yes"/>
                  <w:statusText w:type="text" w:val="Other Required Yes"/>
                  <w:checkBox>
                    <w:sizeAuto/>
                    <w:default w:val="0"/>
                  </w:checkBox>
                </w:ffData>
              </w:fldChar>
            </w:r>
            <w:r w:rsidR="00403FF8">
              <w:instrText xml:space="preserve"> FORMCHECKBOX </w:instrText>
            </w:r>
            <w:r w:rsidR="00DC507E">
              <w:fldChar w:fldCharType="separate"/>
            </w:r>
            <w:r w:rsidR="00403FF8">
              <w:fldChar w:fldCharType="end"/>
            </w:r>
            <w:r>
              <w:t xml:space="preserve"> No </w:t>
            </w:r>
            <w:r w:rsidR="00403FF8">
              <w:fldChar w:fldCharType="begin">
                <w:ffData>
                  <w:name w:val=""/>
                  <w:enabled/>
                  <w:calcOnExit w:val="0"/>
                  <w:helpText w:type="text" w:val="Other Required No"/>
                  <w:statusText w:type="text" w:val="Other Required No"/>
                  <w:checkBox>
                    <w:sizeAuto/>
                    <w:default w:val="0"/>
                  </w:checkBox>
                </w:ffData>
              </w:fldChar>
            </w:r>
            <w:r w:rsidR="00403FF8">
              <w:instrText xml:space="preserve"> FORMCHECKBOX </w:instrText>
            </w:r>
            <w:r w:rsidR="00DC507E">
              <w:fldChar w:fldCharType="separate"/>
            </w:r>
            <w:r w:rsidR="00403FF8">
              <w:fldChar w:fldCharType="end"/>
            </w:r>
          </w:p>
        </w:tc>
        <w:tc>
          <w:tcPr>
            <w:tcW w:w="1823" w:type="dxa"/>
          </w:tcPr>
          <w:p w:rsidR="0047582C" w:rsidRDefault="0047582C" w:rsidP="00403FF8">
            <w:r>
              <w:t xml:space="preserve">Yes </w:t>
            </w:r>
            <w:r w:rsidR="00403FF8">
              <w:fldChar w:fldCharType="begin">
                <w:ffData>
                  <w:name w:val=""/>
                  <w:enabled/>
                  <w:calcOnExit w:val="0"/>
                  <w:helpText w:type="text" w:val="Other Completed Yes"/>
                  <w:statusText w:type="text" w:val="Other Completed Yes"/>
                  <w:checkBox>
                    <w:sizeAuto/>
                    <w:default w:val="0"/>
                  </w:checkBox>
                </w:ffData>
              </w:fldChar>
            </w:r>
            <w:r w:rsidR="00403FF8">
              <w:instrText xml:space="preserve"> FORMCHECKBOX </w:instrText>
            </w:r>
            <w:r w:rsidR="00DC507E">
              <w:fldChar w:fldCharType="separate"/>
            </w:r>
            <w:r w:rsidR="00403FF8">
              <w:fldChar w:fldCharType="end"/>
            </w:r>
            <w:r>
              <w:t xml:space="preserve"> No </w:t>
            </w:r>
            <w:r w:rsidR="00403FF8">
              <w:fldChar w:fldCharType="begin">
                <w:ffData>
                  <w:name w:val=""/>
                  <w:enabled/>
                  <w:calcOnExit w:val="0"/>
                  <w:helpText w:type="text" w:val="Other Completed No"/>
                  <w:statusText w:type="text" w:val="Other Completed No"/>
                  <w:checkBox>
                    <w:sizeAuto/>
                    <w:default w:val="0"/>
                  </w:checkBox>
                </w:ffData>
              </w:fldChar>
            </w:r>
            <w:r w:rsidR="00403FF8">
              <w:instrText xml:space="preserve"> FORMCHECKBOX </w:instrText>
            </w:r>
            <w:r w:rsidR="00DC507E">
              <w:fldChar w:fldCharType="separate"/>
            </w:r>
            <w:r w:rsidR="00403FF8">
              <w:fldChar w:fldCharType="end"/>
            </w:r>
          </w:p>
        </w:tc>
        <w:tc>
          <w:tcPr>
            <w:tcW w:w="3927" w:type="dxa"/>
          </w:tcPr>
          <w:p w:rsidR="0047582C" w:rsidRDefault="00585AAF" w:rsidP="00C33432">
            <w:r>
              <w:fldChar w:fldCharType="begin">
                <w:ffData>
                  <w:name w:val=""/>
                  <w:enabled/>
                  <w:calcOnExit w:val="0"/>
                  <w:helpText w:type="text" w:val="Other Length of time approval is valid"/>
                  <w:statusText w:type="text" w:val="Other Length of time approval is vali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10AE1" w:rsidRDefault="00A10AE1" w:rsidP="00C33432"/>
    <w:p w:rsidR="002E2688" w:rsidRPr="00C33432" w:rsidRDefault="00A10AE1" w:rsidP="00C33432">
      <w:pPr>
        <w:rPr>
          <w:b/>
        </w:rPr>
      </w:pPr>
      <w:r w:rsidRPr="00C33432">
        <w:rPr>
          <w:b/>
        </w:rPr>
        <w:t>Appointment 1</w:t>
      </w:r>
    </w:p>
    <w:p w:rsidR="00A10AE1" w:rsidRDefault="002E2688" w:rsidP="00C33432">
      <w:r w:rsidRPr="00874D19">
        <w:t xml:space="preserve">Date: </w:t>
      </w:r>
      <w:r w:rsidR="00585AAF">
        <w:fldChar w:fldCharType="begin">
          <w:ffData>
            <w:name w:val=""/>
            <w:enabled/>
            <w:calcOnExit w:val="0"/>
            <w:helpText w:type="text" w:val="Date"/>
            <w:statusText w:type="text" w:val="Date"/>
            <w:textInput/>
          </w:ffData>
        </w:fldChar>
      </w:r>
      <w:r w:rsidR="00585AAF">
        <w:instrText xml:space="preserve"> FORMTEXT </w:instrText>
      </w:r>
      <w:r w:rsidR="00585AAF">
        <w:fldChar w:fldCharType="separate"/>
      </w:r>
      <w:r w:rsidR="00585AAF">
        <w:rPr>
          <w:noProof/>
        </w:rPr>
        <w:t> </w:t>
      </w:r>
      <w:r w:rsidR="00585AAF">
        <w:rPr>
          <w:noProof/>
        </w:rPr>
        <w:t> </w:t>
      </w:r>
      <w:r w:rsidR="00585AAF">
        <w:rPr>
          <w:noProof/>
        </w:rPr>
        <w:t> </w:t>
      </w:r>
      <w:r w:rsidR="00585AAF">
        <w:rPr>
          <w:noProof/>
        </w:rPr>
        <w:t> </w:t>
      </w:r>
      <w:r w:rsidR="00585AAF">
        <w:rPr>
          <w:noProof/>
        </w:rPr>
        <w:t> </w:t>
      </w:r>
      <w:r w:rsidR="00585AAF">
        <w:fldChar w:fldCharType="end"/>
      </w:r>
      <w:r w:rsidRPr="00874D19">
        <w:t xml:space="preserve"> Time: </w:t>
      </w:r>
      <w:r w:rsidR="00585AAF">
        <w:fldChar w:fldCharType="begin">
          <w:ffData>
            <w:name w:val=""/>
            <w:enabled/>
            <w:calcOnExit w:val="0"/>
            <w:helpText w:type="text" w:val="Time"/>
            <w:statusText w:type="text" w:val="Time"/>
            <w:textInput/>
          </w:ffData>
        </w:fldChar>
      </w:r>
      <w:r w:rsidR="00585AAF">
        <w:instrText xml:space="preserve"> FORMTEXT </w:instrText>
      </w:r>
      <w:r w:rsidR="00585AAF">
        <w:fldChar w:fldCharType="separate"/>
      </w:r>
      <w:r w:rsidR="00585AAF">
        <w:rPr>
          <w:noProof/>
        </w:rPr>
        <w:t> </w:t>
      </w:r>
      <w:r w:rsidR="00585AAF">
        <w:rPr>
          <w:noProof/>
        </w:rPr>
        <w:t> </w:t>
      </w:r>
      <w:r w:rsidR="00585AAF">
        <w:rPr>
          <w:noProof/>
        </w:rPr>
        <w:t> </w:t>
      </w:r>
      <w:r w:rsidR="00585AAF">
        <w:rPr>
          <w:noProof/>
        </w:rPr>
        <w:t> </w:t>
      </w:r>
      <w:r w:rsidR="00585AAF">
        <w:rPr>
          <w:noProof/>
        </w:rPr>
        <w:t> </w:t>
      </w:r>
      <w:r w:rsidR="00585AAF">
        <w:fldChar w:fldCharType="end"/>
      </w:r>
    </w:p>
    <w:p w:rsidR="002E2688" w:rsidRPr="00874D19" w:rsidRDefault="00A10AE1" w:rsidP="00C33432">
      <w:r>
        <w:t>Notes:</w:t>
      </w:r>
      <w:r w:rsidR="00797A8A">
        <w:t xml:space="preserve"> </w:t>
      </w:r>
      <w:r w:rsidR="00585AAF">
        <w:fldChar w:fldCharType="begin">
          <w:ffData>
            <w:name w:val=""/>
            <w:enabled/>
            <w:calcOnExit w:val="0"/>
            <w:helpText w:type="text" w:val="Notes"/>
            <w:statusText w:type="text" w:val="Notes"/>
            <w:textInput/>
          </w:ffData>
        </w:fldChar>
      </w:r>
      <w:r w:rsidR="00585AAF">
        <w:instrText xml:space="preserve"> FORMTEXT </w:instrText>
      </w:r>
      <w:r w:rsidR="00585AAF">
        <w:fldChar w:fldCharType="separate"/>
      </w:r>
      <w:r w:rsidR="00585AAF">
        <w:rPr>
          <w:noProof/>
        </w:rPr>
        <w:t> </w:t>
      </w:r>
      <w:r w:rsidR="00585AAF">
        <w:rPr>
          <w:noProof/>
        </w:rPr>
        <w:t> </w:t>
      </w:r>
      <w:r w:rsidR="00585AAF">
        <w:rPr>
          <w:noProof/>
        </w:rPr>
        <w:t> </w:t>
      </w:r>
      <w:r w:rsidR="00585AAF">
        <w:rPr>
          <w:noProof/>
        </w:rPr>
        <w:t> </w:t>
      </w:r>
      <w:r w:rsidR="00585AAF">
        <w:rPr>
          <w:noProof/>
        </w:rPr>
        <w:t> </w:t>
      </w:r>
      <w:r w:rsidR="00585AAF">
        <w:fldChar w:fldCharType="end"/>
      </w:r>
    </w:p>
    <w:p w:rsidR="00A10AE1" w:rsidRDefault="00A10AE1" w:rsidP="00C33432"/>
    <w:p w:rsidR="00A10AE1" w:rsidRPr="00C33432" w:rsidRDefault="00A10AE1" w:rsidP="00C33432">
      <w:pPr>
        <w:rPr>
          <w:b/>
        </w:rPr>
      </w:pPr>
      <w:r w:rsidRPr="00C33432">
        <w:rPr>
          <w:b/>
        </w:rPr>
        <w:t>Appointment 2</w:t>
      </w:r>
    </w:p>
    <w:p w:rsidR="00585AAF" w:rsidRDefault="00585AAF" w:rsidP="00585AAF">
      <w:r w:rsidRPr="00874D19">
        <w:t xml:space="preserve">Date: </w:t>
      </w:r>
      <w:r>
        <w:fldChar w:fldCharType="begin">
          <w:ffData>
            <w:name w:val=""/>
            <w:enabled/>
            <w:calcOnExit w:val="0"/>
            <w:helpText w:type="text" w:val="Date"/>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874D19">
        <w:t xml:space="preserve"> Time: </w:t>
      </w:r>
      <w:r>
        <w:fldChar w:fldCharType="begin">
          <w:ffData>
            <w:name w:val=""/>
            <w:enabled/>
            <w:calcOnExit w:val="0"/>
            <w:helpText w:type="text" w:val="Time"/>
            <w:statusText w:type="text" w:val="Ti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5AAF" w:rsidRPr="00874D19" w:rsidRDefault="00585AAF" w:rsidP="00585AAF">
      <w:r>
        <w:t xml:space="preserve">Notes: </w:t>
      </w:r>
      <w:r>
        <w:fldChar w:fldCharType="begin">
          <w:ffData>
            <w:name w:val=""/>
            <w:enabled/>
            <w:calcOnExit w:val="0"/>
            <w:helpText w:type="text" w:val="Notes"/>
            <w:statusText w:type="text" w:val="No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A45C8" w:rsidRDefault="004A45C8" w:rsidP="004A45C8">
      <w:pPr>
        <w:autoSpaceDE/>
        <w:autoSpaceDN/>
        <w:adjustRightInd/>
        <w:spacing w:after="200" w:line="276" w:lineRule="auto"/>
      </w:pPr>
    </w:p>
    <w:p w:rsidR="00A10AE1" w:rsidRPr="00C33432" w:rsidRDefault="00A10AE1" w:rsidP="004A45C8">
      <w:pPr>
        <w:rPr>
          <w:b/>
        </w:rPr>
      </w:pPr>
      <w:r w:rsidRPr="00C33432">
        <w:rPr>
          <w:b/>
        </w:rPr>
        <w:t>Appointment 3</w:t>
      </w:r>
    </w:p>
    <w:p w:rsidR="00585AAF" w:rsidRDefault="00585AAF" w:rsidP="00585AAF">
      <w:r w:rsidRPr="00874D19">
        <w:t xml:space="preserve">Date: </w:t>
      </w:r>
      <w:r>
        <w:fldChar w:fldCharType="begin">
          <w:ffData>
            <w:name w:val=""/>
            <w:enabled/>
            <w:calcOnExit w:val="0"/>
            <w:helpText w:type="text" w:val="Date"/>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874D19">
        <w:t xml:space="preserve"> Time: </w:t>
      </w:r>
      <w:r>
        <w:fldChar w:fldCharType="begin">
          <w:ffData>
            <w:name w:val=""/>
            <w:enabled/>
            <w:calcOnExit w:val="0"/>
            <w:helpText w:type="text" w:val="Time"/>
            <w:statusText w:type="text" w:val="Ti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5AAF" w:rsidRPr="00874D19" w:rsidRDefault="00585AAF" w:rsidP="00585AAF">
      <w:r>
        <w:t xml:space="preserve">Notes: </w:t>
      </w:r>
      <w:r>
        <w:fldChar w:fldCharType="begin">
          <w:ffData>
            <w:name w:val=""/>
            <w:enabled/>
            <w:calcOnExit w:val="0"/>
            <w:helpText w:type="text" w:val="Notes"/>
            <w:statusText w:type="text" w:val="No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10AE1" w:rsidRDefault="00A10AE1" w:rsidP="00C33432"/>
    <w:p w:rsidR="00A10AE1" w:rsidRPr="00C33432" w:rsidRDefault="00A10AE1" w:rsidP="00C33432">
      <w:pPr>
        <w:rPr>
          <w:b/>
        </w:rPr>
      </w:pPr>
      <w:r w:rsidRPr="00C33432">
        <w:rPr>
          <w:b/>
        </w:rPr>
        <w:t>Appointment 4</w:t>
      </w:r>
    </w:p>
    <w:p w:rsidR="00585AAF" w:rsidRDefault="00585AAF" w:rsidP="00585AAF">
      <w:r w:rsidRPr="00874D19">
        <w:t xml:space="preserve">Date: </w:t>
      </w:r>
      <w:r>
        <w:fldChar w:fldCharType="begin">
          <w:ffData>
            <w:name w:val=""/>
            <w:enabled/>
            <w:calcOnExit w:val="0"/>
            <w:helpText w:type="text" w:val="Date"/>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874D19">
        <w:t xml:space="preserve"> Time: </w:t>
      </w:r>
      <w:r>
        <w:fldChar w:fldCharType="begin">
          <w:ffData>
            <w:name w:val=""/>
            <w:enabled/>
            <w:calcOnExit w:val="0"/>
            <w:helpText w:type="text" w:val="Time"/>
            <w:statusText w:type="text" w:val="Ti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5AAF" w:rsidRPr="00874D19" w:rsidRDefault="00585AAF" w:rsidP="00585AAF">
      <w:r>
        <w:t xml:space="preserve">Notes: </w:t>
      </w:r>
      <w:r>
        <w:fldChar w:fldCharType="begin">
          <w:ffData>
            <w:name w:val=""/>
            <w:enabled/>
            <w:calcOnExit w:val="0"/>
            <w:helpText w:type="text" w:val="Notes"/>
            <w:statusText w:type="text" w:val="No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10AE1" w:rsidRDefault="00A10AE1" w:rsidP="00C33432"/>
    <w:p w:rsidR="005957BD" w:rsidRDefault="005957BD">
      <w:pPr>
        <w:autoSpaceDE/>
        <w:autoSpaceDN/>
        <w:adjustRightInd/>
        <w:spacing w:after="200" w:line="276" w:lineRule="auto"/>
        <w:rPr>
          <w:rFonts w:eastAsiaTheme="majorEastAsia" w:cstheme="majorBidi"/>
          <w:b/>
          <w:bCs/>
          <w:color w:val="D53D0D"/>
          <w:sz w:val="32"/>
          <w:szCs w:val="28"/>
        </w:rPr>
      </w:pPr>
      <w:r>
        <w:br w:type="page"/>
      </w:r>
    </w:p>
    <w:p w:rsidR="002E2688" w:rsidRPr="00874D19" w:rsidRDefault="002E2688" w:rsidP="00C33432">
      <w:pPr>
        <w:pStyle w:val="Heading1"/>
      </w:pPr>
      <w:bookmarkStart w:id="13" w:name="_Toc488756908"/>
      <w:r w:rsidRPr="00874D19">
        <w:lastRenderedPageBreak/>
        <w:t>Sending your application to your</w:t>
      </w:r>
      <w:r w:rsidR="00A10AE1">
        <w:t xml:space="preserve"> </w:t>
      </w:r>
      <w:r w:rsidRPr="00874D19">
        <w:t>country of choice</w:t>
      </w:r>
      <w:bookmarkEnd w:id="13"/>
    </w:p>
    <w:p w:rsidR="00A10AE1" w:rsidRDefault="00A10AE1" w:rsidP="00C33432"/>
    <w:p w:rsidR="002E2688" w:rsidRPr="00874D19" w:rsidRDefault="002E2688" w:rsidP="00C33432">
      <w:r w:rsidRPr="00874D19">
        <w:t>If your adoption application is approved, it will be sent to your nominated overseas country for</w:t>
      </w:r>
      <w:r w:rsidR="00A10AE1">
        <w:t xml:space="preserve"> </w:t>
      </w:r>
      <w:r w:rsidRPr="00874D19">
        <w:t>approval by their authorities. You should note that your state or territory central authority may not be</w:t>
      </w:r>
      <w:r w:rsidR="00A10AE1">
        <w:t xml:space="preserve"> </w:t>
      </w:r>
      <w:r w:rsidRPr="00874D19">
        <w:t>able to send your application immediately if that country imposes an application quota restricting the</w:t>
      </w:r>
      <w:r w:rsidR="00A10AE1">
        <w:t xml:space="preserve"> </w:t>
      </w:r>
      <w:r w:rsidRPr="00874D19">
        <w:t>number of applications Australia is allowed to send per year.</w:t>
      </w:r>
    </w:p>
    <w:p w:rsidR="00A10AE1" w:rsidRDefault="00A10AE1" w:rsidP="00C33432"/>
    <w:p w:rsidR="002E2688" w:rsidRPr="00874D19" w:rsidRDefault="002E2688" w:rsidP="00C33432">
      <w:r w:rsidRPr="00874D19">
        <w:t>If approved by the overseas country, your application will be placed on their waiting list, pending a</w:t>
      </w:r>
      <w:r w:rsidR="00A10AE1">
        <w:t xml:space="preserve"> </w:t>
      </w:r>
      <w:r w:rsidRPr="00874D19">
        <w:t>placement proposal (the matching of a child with your family).</w:t>
      </w:r>
    </w:p>
    <w:p w:rsidR="00A10AE1" w:rsidRDefault="00A10AE1" w:rsidP="00C33432"/>
    <w:p w:rsidR="002E2688" w:rsidRDefault="002E2688" w:rsidP="00C33432">
      <w:r w:rsidRPr="00874D19">
        <w:t>The decision to place a child for adoption with a family rests with the overseas adoption authority</w:t>
      </w:r>
      <w:r w:rsidR="00A10AE1">
        <w:t xml:space="preserve"> </w:t>
      </w:r>
      <w:r w:rsidRPr="00874D19">
        <w:t>and timeframes vary. Waiting periods can be affected by the number of children requiring</w:t>
      </w:r>
      <w:r w:rsidR="00A10AE1">
        <w:t xml:space="preserve"> </w:t>
      </w:r>
      <w:r w:rsidRPr="00874D19">
        <w:t>intercountry adoption, the number of applications received by the country, and the resources of the</w:t>
      </w:r>
      <w:r w:rsidR="00A10AE1">
        <w:t xml:space="preserve"> </w:t>
      </w:r>
      <w:r w:rsidRPr="00874D19">
        <w:t>overseas country.</w:t>
      </w:r>
    </w:p>
    <w:p w:rsidR="00A10AE1" w:rsidRPr="00874D19" w:rsidRDefault="00A10AE1" w:rsidP="00C33432"/>
    <w:p w:rsidR="002E2688" w:rsidRPr="00874D19" w:rsidRDefault="002E2688" w:rsidP="00C33432">
      <w:r w:rsidRPr="00874D19">
        <w:t>If you are on a waiting list for an extended period, an updated adoption assessment may need to be</w:t>
      </w:r>
      <w:r w:rsidR="00A10AE1">
        <w:t xml:space="preserve"> </w:t>
      </w:r>
      <w:r w:rsidRPr="00874D19">
        <w:t>carried out. This will depend on the state or territory you live in.</w:t>
      </w:r>
    </w:p>
    <w:p w:rsidR="00A10AE1" w:rsidRDefault="00A10AE1" w:rsidP="00C33432"/>
    <w:p w:rsidR="002E2688" w:rsidRPr="00C33432" w:rsidRDefault="002E2688" w:rsidP="00C33432">
      <w:pPr>
        <w:rPr>
          <w:b/>
        </w:rPr>
      </w:pPr>
      <w:r w:rsidRPr="00C33432">
        <w:rPr>
          <w:b/>
        </w:rPr>
        <w:t>While you are waiting for a placement proposal, you might like to start learning about the</w:t>
      </w:r>
      <w:r w:rsidR="00A10AE1" w:rsidRPr="00C33432">
        <w:rPr>
          <w:b/>
        </w:rPr>
        <w:t xml:space="preserve"> </w:t>
      </w:r>
      <w:r w:rsidRPr="00C33432">
        <w:rPr>
          <w:b/>
        </w:rPr>
        <w:t>culture of the country you have applied to adopt from. Some ideas could include starting to</w:t>
      </w:r>
      <w:r w:rsidR="00A10AE1" w:rsidRPr="00C33432">
        <w:rPr>
          <w:b/>
        </w:rPr>
        <w:t xml:space="preserve"> </w:t>
      </w:r>
      <w:r w:rsidRPr="00C33432">
        <w:rPr>
          <w:b/>
        </w:rPr>
        <w:t>learn the language, or learning to cook some of their national dishes.</w:t>
      </w:r>
    </w:p>
    <w:p w:rsidR="00A10AE1" w:rsidRPr="00C33432" w:rsidRDefault="00A10AE1" w:rsidP="00C33432">
      <w:pPr>
        <w:rPr>
          <w:b/>
        </w:rPr>
      </w:pPr>
    </w:p>
    <w:p w:rsidR="002E2688" w:rsidRPr="00874D19" w:rsidRDefault="00A10AE1" w:rsidP="00C33432">
      <w:r w:rsidRPr="00C33432">
        <w:rPr>
          <w:b/>
        </w:rPr>
        <w:t>W</w:t>
      </w:r>
      <w:r w:rsidR="002E2688" w:rsidRPr="00C33432">
        <w:rPr>
          <w:b/>
        </w:rPr>
        <w:t>rite your thoughts about what you might like to do in the space provided below, then</w:t>
      </w:r>
      <w:r w:rsidRPr="00C33432">
        <w:rPr>
          <w:b/>
        </w:rPr>
        <w:t xml:space="preserve"> </w:t>
      </w:r>
      <w:r w:rsidR="002E2688" w:rsidRPr="00C33432">
        <w:rPr>
          <w:b/>
        </w:rPr>
        <w:t>discuss with your case manager, family and friends.</w:t>
      </w:r>
      <w:r w:rsidR="0047582C">
        <w:rPr>
          <w:b/>
        </w:rPr>
        <w:br/>
      </w:r>
      <w:r w:rsidR="0047582C">
        <w:fldChar w:fldCharType="begin">
          <w:ffData>
            <w:name w:val="Text2"/>
            <w:enabled/>
            <w:calcOnExit w:val="0"/>
            <w:textInput/>
          </w:ffData>
        </w:fldChar>
      </w:r>
      <w:bookmarkStart w:id="14" w:name="Text2"/>
      <w:r w:rsidR="0047582C">
        <w:instrText xml:space="preserve"> FORMTEXT </w:instrText>
      </w:r>
      <w:r w:rsidR="0047582C">
        <w:fldChar w:fldCharType="separate"/>
      </w:r>
      <w:r w:rsidR="0047582C">
        <w:rPr>
          <w:noProof/>
        </w:rPr>
        <w:t> </w:t>
      </w:r>
      <w:r w:rsidR="0047582C">
        <w:rPr>
          <w:noProof/>
        </w:rPr>
        <w:t> </w:t>
      </w:r>
      <w:r w:rsidR="0047582C">
        <w:rPr>
          <w:noProof/>
        </w:rPr>
        <w:t> </w:t>
      </w:r>
      <w:r w:rsidR="0047582C">
        <w:rPr>
          <w:noProof/>
        </w:rPr>
        <w:t> </w:t>
      </w:r>
      <w:r w:rsidR="0047582C">
        <w:rPr>
          <w:noProof/>
        </w:rPr>
        <w:t> </w:t>
      </w:r>
      <w:r w:rsidR="0047582C">
        <w:fldChar w:fldCharType="end"/>
      </w:r>
      <w:bookmarkEnd w:id="14"/>
    </w:p>
    <w:p w:rsidR="002E2688" w:rsidRPr="00874D19" w:rsidRDefault="002E2688" w:rsidP="00C33432">
      <w:pPr>
        <w:pStyle w:val="Heading1"/>
      </w:pPr>
      <w:bookmarkStart w:id="15" w:name="_Toc488756909"/>
      <w:r w:rsidRPr="00874D19">
        <w:t>Matching a child with your family</w:t>
      </w:r>
      <w:bookmarkEnd w:id="15"/>
    </w:p>
    <w:p w:rsidR="00A10AE1" w:rsidRDefault="00A10AE1" w:rsidP="00C33432"/>
    <w:p w:rsidR="002E2688" w:rsidRDefault="002E2688" w:rsidP="00C33432">
      <w:r w:rsidRPr="00874D19">
        <w:t>If the overseas authority matches a child with your family, they will forward a placement proposal,</w:t>
      </w:r>
      <w:r w:rsidR="00A10AE1">
        <w:t xml:space="preserve"> </w:t>
      </w:r>
      <w:r w:rsidRPr="00874D19">
        <w:t>including social and medical information about the child, for approval by your state or territory</w:t>
      </w:r>
      <w:r w:rsidR="00A10AE1">
        <w:t xml:space="preserve"> </w:t>
      </w:r>
      <w:r w:rsidRPr="00874D19">
        <w:t>central authority. The amount of information included in placement proposals varies considerably</w:t>
      </w:r>
      <w:r w:rsidR="00A10AE1">
        <w:t xml:space="preserve"> </w:t>
      </w:r>
      <w:r w:rsidRPr="00874D19">
        <w:t>across countries, and depends on the child’s individual circumstances.</w:t>
      </w:r>
    </w:p>
    <w:p w:rsidR="00A10AE1" w:rsidRPr="00874D19" w:rsidRDefault="00A10AE1" w:rsidP="00C33432"/>
    <w:p w:rsidR="002E2688" w:rsidRDefault="002E2688" w:rsidP="00C33432">
      <w:r w:rsidRPr="00874D19">
        <w:t>There are a small number of special needs programs where your state or territory central authority</w:t>
      </w:r>
      <w:r w:rsidR="00A10AE1">
        <w:t xml:space="preserve"> </w:t>
      </w:r>
      <w:r w:rsidRPr="00874D19">
        <w:t>may be asked by the overseas country to assess a list of children requiring adoption and to propose</w:t>
      </w:r>
      <w:r w:rsidR="00A10AE1">
        <w:t xml:space="preserve"> </w:t>
      </w:r>
      <w:r w:rsidRPr="00874D19">
        <w:t>a match with one or more Australian families. If the overseas country is willing to consider the</w:t>
      </w:r>
      <w:r w:rsidR="00A10AE1">
        <w:t xml:space="preserve"> </w:t>
      </w:r>
      <w:r w:rsidRPr="00874D19">
        <w:t>proposed match, they will seek further information.</w:t>
      </w:r>
    </w:p>
    <w:p w:rsidR="00A10AE1" w:rsidRPr="00874D19" w:rsidRDefault="00A10AE1" w:rsidP="00C33432"/>
    <w:p w:rsidR="00A10AE1" w:rsidRPr="00C33432" w:rsidRDefault="002E2688" w:rsidP="00C33432">
      <w:pPr>
        <w:rPr>
          <w:b/>
        </w:rPr>
      </w:pPr>
      <w:r w:rsidRPr="00C33432">
        <w:rPr>
          <w:b/>
        </w:rPr>
        <w:t>Is there anything in my placement proposal that I would like further information on?</w:t>
      </w:r>
      <w:r w:rsidR="0047582C">
        <w:rPr>
          <w:b/>
        </w:rPr>
        <w:br/>
      </w:r>
      <w:r w:rsidR="00403FF8">
        <w:rPr>
          <w:b/>
        </w:rPr>
        <w:fldChar w:fldCharType="begin">
          <w:ffData>
            <w:name w:val="Text3"/>
            <w:enabled/>
            <w:calcOnExit w:val="0"/>
            <w:helpText w:type="text" w:val="Is there anything in my placement proposal that I would like further information on?"/>
            <w:statusText w:type="text" w:val="Is there anything in my placement proposal that I would like further information on?"/>
            <w:textInput/>
          </w:ffData>
        </w:fldChar>
      </w:r>
      <w:bookmarkStart w:id="16" w:name="Text3"/>
      <w:r w:rsidR="00403FF8">
        <w:rPr>
          <w:b/>
        </w:rPr>
        <w:instrText xml:space="preserve"> FORMTEXT </w:instrText>
      </w:r>
      <w:r w:rsidR="00403FF8">
        <w:rPr>
          <w:b/>
        </w:rPr>
      </w:r>
      <w:r w:rsidR="00403FF8">
        <w:rPr>
          <w:b/>
        </w:rPr>
        <w:fldChar w:fldCharType="separate"/>
      </w:r>
      <w:r w:rsidR="00403FF8">
        <w:rPr>
          <w:b/>
          <w:noProof/>
        </w:rPr>
        <w:t> </w:t>
      </w:r>
      <w:r w:rsidR="00403FF8">
        <w:rPr>
          <w:b/>
          <w:noProof/>
        </w:rPr>
        <w:t> </w:t>
      </w:r>
      <w:r w:rsidR="00403FF8">
        <w:rPr>
          <w:b/>
          <w:noProof/>
        </w:rPr>
        <w:t> </w:t>
      </w:r>
      <w:r w:rsidR="00403FF8">
        <w:rPr>
          <w:b/>
          <w:noProof/>
        </w:rPr>
        <w:t> </w:t>
      </w:r>
      <w:r w:rsidR="00403FF8">
        <w:rPr>
          <w:b/>
          <w:noProof/>
        </w:rPr>
        <w:t> </w:t>
      </w:r>
      <w:r w:rsidR="00403FF8">
        <w:rPr>
          <w:b/>
        </w:rPr>
        <w:fldChar w:fldCharType="end"/>
      </w:r>
      <w:bookmarkEnd w:id="16"/>
    </w:p>
    <w:p w:rsidR="00A10AE1" w:rsidRDefault="00A10AE1" w:rsidP="00C33432"/>
    <w:p w:rsidR="002E2688" w:rsidRPr="00C33432" w:rsidRDefault="002E2688" w:rsidP="00C33432">
      <w:pPr>
        <w:rPr>
          <w:b/>
        </w:rPr>
      </w:pPr>
      <w:r w:rsidRPr="00C33432">
        <w:rPr>
          <w:b/>
        </w:rPr>
        <w:t>Who can help me find this information (this may be your case manager, your local GP,</w:t>
      </w:r>
      <w:r w:rsidR="00A10AE1" w:rsidRPr="00C33432">
        <w:rPr>
          <w:b/>
        </w:rPr>
        <w:t xml:space="preserve"> </w:t>
      </w:r>
      <w:r w:rsidRPr="00C33432">
        <w:rPr>
          <w:b/>
        </w:rPr>
        <w:t>or you can call us on 1800 197 760)?</w:t>
      </w:r>
      <w:r w:rsidR="0047582C">
        <w:rPr>
          <w:b/>
        </w:rPr>
        <w:br/>
      </w:r>
      <w:r w:rsidR="00403FF8">
        <w:rPr>
          <w:b/>
        </w:rPr>
        <w:fldChar w:fldCharType="begin">
          <w:ffData>
            <w:name w:val=""/>
            <w:enabled/>
            <w:calcOnExit w:val="0"/>
            <w:helpText w:type="text" w:val="Who can help me find this information (this may be your case manager, your local GP, or you can call us on 1800 197 760)?"/>
            <w:statusText w:type="text" w:val="Who can help me find this information (this may be your case manager, your local GP, or you can call us on 1800 197 760)?"/>
            <w:textInput/>
          </w:ffData>
        </w:fldChar>
      </w:r>
      <w:r w:rsidR="00403FF8">
        <w:rPr>
          <w:b/>
        </w:rPr>
        <w:instrText xml:space="preserve"> FORMTEXT </w:instrText>
      </w:r>
      <w:r w:rsidR="00403FF8">
        <w:rPr>
          <w:b/>
        </w:rPr>
      </w:r>
      <w:r w:rsidR="00403FF8">
        <w:rPr>
          <w:b/>
        </w:rPr>
        <w:fldChar w:fldCharType="separate"/>
      </w:r>
      <w:r w:rsidR="00403FF8">
        <w:rPr>
          <w:b/>
          <w:noProof/>
        </w:rPr>
        <w:t> </w:t>
      </w:r>
      <w:r w:rsidR="00403FF8">
        <w:rPr>
          <w:b/>
          <w:noProof/>
        </w:rPr>
        <w:t> </w:t>
      </w:r>
      <w:r w:rsidR="00403FF8">
        <w:rPr>
          <w:b/>
          <w:noProof/>
        </w:rPr>
        <w:t> </w:t>
      </w:r>
      <w:r w:rsidR="00403FF8">
        <w:rPr>
          <w:b/>
          <w:noProof/>
        </w:rPr>
        <w:t> </w:t>
      </w:r>
      <w:r w:rsidR="00403FF8">
        <w:rPr>
          <w:b/>
          <w:noProof/>
        </w:rPr>
        <w:t> </w:t>
      </w:r>
      <w:r w:rsidR="00403FF8">
        <w:rPr>
          <w:b/>
        </w:rPr>
        <w:fldChar w:fldCharType="end"/>
      </w:r>
    </w:p>
    <w:p w:rsidR="00A10AE1" w:rsidRDefault="00A10AE1" w:rsidP="00C33432"/>
    <w:p w:rsidR="002E2688" w:rsidRPr="00C33432" w:rsidRDefault="002E2688" w:rsidP="00C33432">
      <w:pPr>
        <w:rPr>
          <w:b/>
        </w:rPr>
      </w:pPr>
      <w:r w:rsidRPr="00C33432">
        <w:rPr>
          <w:b/>
        </w:rPr>
        <w:t>If I accept this placement proposal, what services in my local area are available to support</w:t>
      </w:r>
      <w:r w:rsidR="00A10AE1" w:rsidRPr="00C33432">
        <w:rPr>
          <w:b/>
        </w:rPr>
        <w:t xml:space="preserve"> </w:t>
      </w:r>
      <w:r w:rsidRPr="00C33432">
        <w:rPr>
          <w:b/>
        </w:rPr>
        <w:t>my family, my child, and their specific needs?</w:t>
      </w:r>
      <w:r w:rsidR="0047582C">
        <w:rPr>
          <w:b/>
        </w:rPr>
        <w:br/>
      </w:r>
      <w:r w:rsidR="00403FF8">
        <w:rPr>
          <w:b/>
        </w:rPr>
        <w:fldChar w:fldCharType="begin">
          <w:ffData>
            <w:name w:val=""/>
            <w:enabled/>
            <w:calcOnExit w:val="0"/>
            <w:helpText w:type="text" w:val="If I accept this placement proposal, what services in my local area are available to support my family, my child, and their specific needs?"/>
            <w:statusText w:type="text" w:val="If I accept this placement proposal, what services in my local area are available to support my family, my child, and their specific needs"/>
            <w:textInput/>
          </w:ffData>
        </w:fldChar>
      </w:r>
      <w:r w:rsidR="00403FF8">
        <w:rPr>
          <w:b/>
        </w:rPr>
        <w:instrText xml:space="preserve"> FORMTEXT </w:instrText>
      </w:r>
      <w:r w:rsidR="00403FF8">
        <w:rPr>
          <w:b/>
        </w:rPr>
      </w:r>
      <w:r w:rsidR="00403FF8">
        <w:rPr>
          <w:b/>
        </w:rPr>
        <w:fldChar w:fldCharType="separate"/>
      </w:r>
      <w:r w:rsidR="00403FF8">
        <w:rPr>
          <w:b/>
          <w:noProof/>
        </w:rPr>
        <w:t> </w:t>
      </w:r>
      <w:r w:rsidR="00403FF8">
        <w:rPr>
          <w:b/>
          <w:noProof/>
        </w:rPr>
        <w:t> </w:t>
      </w:r>
      <w:r w:rsidR="00403FF8">
        <w:rPr>
          <w:b/>
          <w:noProof/>
        </w:rPr>
        <w:t> </w:t>
      </w:r>
      <w:r w:rsidR="00403FF8">
        <w:rPr>
          <w:b/>
          <w:noProof/>
        </w:rPr>
        <w:t> </w:t>
      </w:r>
      <w:r w:rsidR="00403FF8">
        <w:rPr>
          <w:b/>
          <w:noProof/>
        </w:rPr>
        <w:t> </w:t>
      </w:r>
      <w:r w:rsidR="00403FF8">
        <w:rPr>
          <w:b/>
        </w:rPr>
        <w:fldChar w:fldCharType="end"/>
      </w:r>
    </w:p>
    <w:p w:rsidR="00A10AE1" w:rsidRPr="00874D19" w:rsidRDefault="00A10AE1" w:rsidP="00C33432"/>
    <w:p w:rsidR="005957BD" w:rsidRDefault="005957BD">
      <w:pPr>
        <w:autoSpaceDE/>
        <w:autoSpaceDN/>
        <w:adjustRightInd/>
        <w:spacing w:after="200" w:line="276" w:lineRule="auto"/>
        <w:rPr>
          <w:rFonts w:eastAsiaTheme="majorEastAsia" w:cstheme="majorBidi"/>
          <w:b/>
          <w:bCs/>
          <w:color w:val="D53D0D"/>
          <w:sz w:val="32"/>
          <w:szCs w:val="28"/>
        </w:rPr>
      </w:pPr>
      <w:r>
        <w:br w:type="page"/>
      </w:r>
    </w:p>
    <w:p w:rsidR="002E2688" w:rsidRPr="00874D19" w:rsidRDefault="002E2688" w:rsidP="00C33432">
      <w:pPr>
        <w:pStyle w:val="Heading1"/>
      </w:pPr>
      <w:bookmarkStart w:id="17" w:name="_Toc488756910"/>
      <w:r w:rsidRPr="00874D19">
        <w:lastRenderedPageBreak/>
        <w:t>Starting the immigration process</w:t>
      </w:r>
      <w:bookmarkEnd w:id="17"/>
    </w:p>
    <w:p w:rsidR="00A10AE1" w:rsidRDefault="00A10AE1" w:rsidP="00C33432"/>
    <w:p w:rsidR="002E2688" w:rsidRPr="00874D19" w:rsidRDefault="002E2688" w:rsidP="00C33432">
      <w:r w:rsidRPr="00874D19">
        <w:t>When you are ready to talk about Australian visa or citizenship requirements and processes, contact</w:t>
      </w:r>
      <w:r w:rsidR="00A10AE1">
        <w:t xml:space="preserve"> </w:t>
      </w:r>
      <w:r w:rsidRPr="00874D19">
        <w:t>us at Intercountry Adoption Australia and we can refer you to the Department of Immigration and</w:t>
      </w:r>
      <w:r w:rsidR="00A10AE1">
        <w:t xml:space="preserve"> </w:t>
      </w:r>
      <w:r w:rsidRPr="00874D19">
        <w:t>Border Protection (DIBP).</w:t>
      </w:r>
    </w:p>
    <w:p w:rsidR="00A10AE1" w:rsidRDefault="00A10AE1" w:rsidP="00C33432"/>
    <w:p w:rsidR="00A10AE1" w:rsidRDefault="002E2688" w:rsidP="00C33432">
      <w:r w:rsidRPr="00874D19">
        <w:t>The process you follow will vary depending on the country involved and whether you choose for your</w:t>
      </w:r>
      <w:r w:rsidR="00A10AE1">
        <w:t xml:space="preserve"> </w:t>
      </w:r>
      <w:r w:rsidRPr="00874D19">
        <w:t>adopted child to enter Australia on a visa or by applying for citizenship prior to traveling to Australia</w:t>
      </w:r>
      <w:r w:rsidR="00A10AE1">
        <w:t xml:space="preserve"> </w:t>
      </w:r>
      <w:r w:rsidRPr="00874D19">
        <w:t>(if this option is available to you).</w:t>
      </w:r>
      <w:r w:rsidR="00A10AE1">
        <w:t xml:space="preserve"> </w:t>
      </w:r>
    </w:p>
    <w:p w:rsidR="00A10AE1" w:rsidRDefault="00A10AE1" w:rsidP="00C33432"/>
    <w:p w:rsidR="002E2688" w:rsidRPr="00874D19" w:rsidRDefault="002E2688" w:rsidP="00C33432">
      <w:r w:rsidRPr="00874D19">
        <w:t>For further information about Australian immigration and citizenship processes, contact</w:t>
      </w:r>
    </w:p>
    <w:p w:rsidR="002E2688" w:rsidRPr="00874D19" w:rsidRDefault="002E2688" w:rsidP="00C33432">
      <w:proofErr w:type="gramStart"/>
      <w:r w:rsidRPr="00874D19">
        <w:t>Intercountry Adoption Australia by calling 1800 197 760 between 9:00am and 5:00pm.</w:t>
      </w:r>
      <w:proofErr w:type="gramEnd"/>
    </w:p>
    <w:p w:rsidR="002E2688" w:rsidRPr="00874D19" w:rsidRDefault="002E2688" w:rsidP="00C33432"/>
    <w:p w:rsidR="002E2688" w:rsidRPr="00874D19" w:rsidRDefault="002E2688" w:rsidP="00C33432">
      <w:pPr>
        <w:pStyle w:val="Heading1"/>
      </w:pPr>
      <w:bookmarkStart w:id="18" w:name="_Toc488756911"/>
      <w:r w:rsidRPr="00874D19">
        <w:t>Travelling to meet your child</w:t>
      </w:r>
      <w:bookmarkEnd w:id="18"/>
    </w:p>
    <w:p w:rsidR="00A10AE1" w:rsidRDefault="00A10AE1" w:rsidP="00C33432"/>
    <w:p w:rsidR="002E2688" w:rsidRPr="00874D19" w:rsidRDefault="002E2688" w:rsidP="00C33432">
      <w:r w:rsidRPr="00874D19">
        <w:t>You’ll be required to travel overseas to accept placement of your child, and to complete overseas</w:t>
      </w:r>
      <w:r w:rsidR="00A10AE1">
        <w:t xml:space="preserve"> </w:t>
      </w:r>
      <w:r w:rsidRPr="00874D19">
        <w:t>adoption formalities or court proceedings.</w:t>
      </w:r>
    </w:p>
    <w:p w:rsidR="00A10AE1" w:rsidRDefault="00A10AE1" w:rsidP="00C33432"/>
    <w:p w:rsidR="002E2688" w:rsidRDefault="002E2688" w:rsidP="00C33432">
      <w:r w:rsidRPr="00874D19">
        <w:t>Travel arrangements should not be confirmed until your state or territory central authority advises</w:t>
      </w:r>
      <w:r w:rsidR="00A10AE1">
        <w:t xml:space="preserve"> </w:t>
      </w:r>
      <w:r w:rsidRPr="00874D19">
        <w:t>you to do so.</w:t>
      </w:r>
    </w:p>
    <w:p w:rsidR="00A10AE1" w:rsidRPr="00874D19" w:rsidRDefault="00A10AE1" w:rsidP="00C33432"/>
    <w:p w:rsidR="002E2688" w:rsidRDefault="002E2688" w:rsidP="00C33432">
      <w:r w:rsidRPr="00874D19">
        <w:t>Travelling to meet your child can be an emotional and exhausting experience. There are lots of things</w:t>
      </w:r>
      <w:r w:rsidR="00A10AE1">
        <w:t xml:space="preserve"> </w:t>
      </w:r>
      <w:r w:rsidRPr="00874D19">
        <w:t>to organise in addition to flights and transport. Some countries specify travel dates and nominate</w:t>
      </w:r>
      <w:r w:rsidR="00A10AE1">
        <w:t xml:space="preserve"> </w:t>
      </w:r>
      <w:r w:rsidRPr="00874D19">
        <w:t>your accommodation. The timing and number of journeys depends on the overseas country, and it</w:t>
      </w:r>
      <w:r w:rsidR="00A10AE1">
        <w:t xml:space="preserve"> </w:t>
      </w:r>
      <w:r w:rsidRPr="00874D19">
        <w:t>can sometimes be a few months before you travel overseas to meet your child.</w:t>
      </w:r>
    </w:p>
    <w:p w:rsidR="00A10AE1" w:rsidRPr="00874D19" w:rsidRDefault="00A10AE1" w:rsidP="00C33432"/>
    <w:p w:rsidR="002E2688" w:rsidRPr="00874D19" w:rsidRDefault="002E2688" w:rsidP="00C33432">
      <w:r w:rsidRPr="00874D19">
        <w:t xml:space="preserve">The </w:t>
      </w:r>
      <w:proofErr w:type="spellStart"/>
      <w:r w:rsidRPr="00874D19">
        <w:t>Smartraveller</w:t>
      </w:r>
      <w:proofErr w:type="spellEnd"/>
      <w:r w:rsidRPr="00874D19">
        <w:t xml:space="preserve"> travel advisory service can help you make informed decisions about overseas</w:t>
      </w:r>
      <w:r w:rsidR="00A10AE1">
        <w:t xml:space="preserve"> </w:t>
      </w:r>
      <w:r w:rsidRPr="00874D19">
        <w:t>travel. The service highlights the range of risks that you could face at your destination, whether</w:t>
      </w:r>
      <w:r w:rsidR="00A10AE1">
        <w:t xml:space="preserve"> </w:t>
      </w:r>
      <w:r w:rsidRPr="00874D19">
        <w:t>related to security, safety, health, local laws, entry/exit requirements, or natural disasters. Areas that</w:t>
      </w:r>
      <w:r w:rsidR="00A10AE1">
        <w:t xml:space="preserve"> </w:t>
      </w:r>
      <w:r w:rsidRPr="00874D19">
        <w:t>are clearly not safe for travel are also highlighted.</w:t>
      </w:r>
    </w:p>
    <w:p w:rsidR="00A10AE1" w:rsidRDefault="00A10AE1" w:rsidP="00C33432"/>
    <w:p w:rsidR="005957BD" w:rsidRPr="005957BD" w:rsidRDefault="002E2688" w:rsidP="005957BD">
      <w:pPr>
        <w:rPr>
          <w:rFonts w:ascii="OpenSans-Bold" w:hAnsi="OpenSans-Bold" w:cs="OpenSans-Bold"/>
          <w:b/>
          <w:bCs/>
        </w:rPr>
      </w:pPr>
      <w:r w:rsidRPr="00874D19">
        <w:t>As part of any pre-trip planning, we strongly recommend that you read and subscribe to the</w:t>
      </w:r>
      <w:r w:rsidR="00A10AE1">
        <w:t xml:space="preserve"> </w:t>
      </w:r>
      <w:r w:rsidRPr="00874D19">
        <w:t>Department of Foreign Affairs an</w:t>
      </w:r>
      <w:r w:rsidR="00F40341">
        <w:t xml:space="preserve">d Trade’s </w:t>
      </w:r>
      <w:hyperlink r:id="rId16" w:history="1">
        <w:proofErr w:type="spellStart"/>
        <w:r w:rsidR="00F40341" w:rsidRPr="00F40341">
          <w:rPr>
            <w:rStyle w:val="Hyperlink"/>
          </w:rPr>
          <w:t>Smartraveller</w:t>
        </w:r>
        <w:proofErr w:type="spellEnd"/>
      </w:hyperlink>
      <w:r w:rsidR="00F40341">
        <w:t xml:space="preserve"> service.</w:t>
      </w:r>
    </w:p>
    <w:p w:rsidR="002E2688" w:rsidRPr="00874D19" w:rsidRDefault="002E2688" w:rsidP="00C33432">
      <w:pPr>
        <w:pStyle w:val="Heading2"/>
      </w:pPr>
      <w:bookmarkStart w:id="19" w:name="_Toc488756912"/>
      <w:r w:rsidRPr="00874D19">
        <w:t>Your travel checklist</w:t>
      </w:r>
      <w:bookmarkEnd w:id="19"/>
    </w:p>
    <w:p w:rsidR="00A10AE1" w:rsidRDefault="00A10AE1" w:rsidP="00C33432"/>
    <w:p w:rsidR="002E2688" w:rsidRPr="00874D19" w:rsidRDefault="002E2688" w:rsidP="00C33432">
      <w:r w:rsidRPr="00874D19">
        <w:t>Use the travel checklist below as a guide for planning your trip:</w:t>
      </w:r>
    </w:p>
    <w:p w:rsidR="00625F2B" w:rsidRDefault="00625F2B" w:rsidP="00C33432"/>
    <w:p w:rsidR="002E2688" w:rsidRPr="00625F2B" w:rsidRDefault="00403FF8" w:rsidP="00797A8A">
      <w:pPr>
        <w:ind w:left="360"/>
      </w:pPr>
      <w:r>
        <w:fldChar w:fldCharType="begin">
          <w:ffData>
            <w:name w:val="Check37"/>
            <w:enabled/>
            <w:calcOnExit w:val="0"/>
            <w:helpText w:type="text" w:val="Confirm your length of stay"/>
            <w:statusText w:type="text" w:val="Confirm your length of stay"/>
            <w:checkBox>
              <w:sizeAuto/>
              <w:default w:val="0"/>
            </w:checkBox>
          </w:ffData>
        </w:fldChar>
      </w:r>
      <w:bookmarkStart w:id="20" w:name="Check37"/>
      <w:r>
        <w:instrText xml:space="preserve"> FORMCHECKBOX </w:instrText>
      </w:r>
      <w:r w:rsidR="00DC507E">
        <w:fldChar w:fldCharType="separate"/>
      </w:r>
      <w:r>
        <w:fldChar w:fldCharType="end"/>
      </w:r>
      <w:bookmarkEnd w:id="20"/>
      <w:r w:rsidR="00797A8A">
        <w:t xml:space="preserve"> </w:t>
      </w:r>
      <w:r w:rsidR="002E2688" w:rsidRPr="00625F2B">
        <w:t>Confirm your length of stay</w:t>
      </w:r>
    </w:p>
    <w:p w:rsidR="002E2688" w:rsidRPr="00625F2B" w:rsidRDefault="00403FF8" w:rsidP="00797A8A">
      <w:pPr>
        <w:ind w:left="360"/>
      </w:pPr>
      <w:r>
        <w:fldChar w:fldCharType="begin">
          <w:ffData>
            <w:name w:val="Check38"/>
            <w:enabled/>
            <w:calcOnExit w:val="0"/>
            <w:helpText w:type="text" w:val="Confirm travel dates"/>
            <w:statusText w:type="text" w:val="Confirm travel dates"/>
            <w:checkBox>
              <w:sizeAuto/>
              <w:default w:val="0"/>
            </w:checkBox>
          </w:ffData>
        </w:fldChar>
      </w:r>
      <w:bookmarkStart w:id="21" w:name="Check38"/>
      <w:r>
        <w:instrText xml:space="preserve"> FORMCHECKBOX </w:instrText>
      </w:r>
      <w:r w:rsidR="00DC507E">
        <w:fldChar w:fldCharType="separate"/>
      </w:r>
      <w:r>
        <w:fldChar w:fldCharType="end"/>
      </w:r>
      <w:bookmarkEnd w:id="21"/>
      <w:r w:rsidR="00797A8A">
        <w:t xml:space="preserve"> </w:t>
      </w:r>
      <w:r w:rsidR="002E2688" w:rsidRPr="00625F2B">
        <w:t>Confirm travel dates</w:t>
      </w:r>
    </w:p>
    <w:p w:rsidR="002E2688" w:rsidRPr="00625F2B" w:rsidRDefault="00403FF8" w:rsidP="00797A8A">
      <w:pPr>
        <w:ind w:left="360"/>
      </w:pPr>
      <w:r>
        <w:fldChar w:fldCharType="begin">
          <w:ffData>
            <w:name w:val="Check39"/>
            <w:enabled/>
            <w:calcOnExit w:val="0"/>
            <w:helpText w:type="text" w:val="Apply for your visa"/>
            <w:statusText w:type="text" w:val="Apply for your visa"/>
            <w:checkBox>
              <w:sizeAuto/>
              <w:default w:val="0"/>
            </w:checkBox>
          </w:ffData>
        </w:fldChar>
      </w:r>
      <w:bookmarkStart w:id="22" w:name="Check39"/>
      <w:r>
        <w:instrText xml:space="preserve"> FORMCHECKBOX </w:instrText>
      </w:r>
      <w:r w:rsidR="00DC507E">
        <w:fldChar w:fldCharType="separate"/>
      </w:r>
      <w:r>
        <w:fldChar w:fldCharType="end"/>
      </w:r>
      <w:bookmarkEnd w:id="22"/>
      <w:r w:rsidR="00797A8A">
        <w:t xml:space="preserve"> </w:t>
      </w:r>
      <w:r w:rsidR="002E2688" w:rsidRPr="00625F2B">
        <w:t>Apply for your visa</w:t>
      </w:r>
    </w:p>
    <w:p w:rsidR="002E2688" w:rsidRPr="00625F2B" w:rsidRDefault="00403FF8" w:rsidP="00797A8A">
      <w:pPr>
        <w:ind w:left="360"/>
      </w:pPr>
      <w:r>
        <w:fldChar w:fldCharType="begin">
          <w:ffData>
            <w:name w:val="Check40"/>
            <w:enabled/>
            <w:calcOnExit w:val="0"/>
            <w:helpText w:type="text" w:val="Book your flights"/>
            <w:statusText w:type="text" w:val="Book your flights"/>
            <w:checkBox>
              <w:sizeAuto/>
              <w:default w:val="0"/>
            </w:checkBox>
          </w:ffData>
        </w:fldChar>
      </w:r>
      <w:bookmarkStart w:id="23" w:name="Check40"/>
      <w:r>
        <w:instrText xml:space="preserve"> FORMCHECKBOX </w:instrText>
      </w:r>
      <w:r w:rsidR="00DC507E">
        <w:fldChar w:fldCharType="separate"/>
      </w:r>
      <w:r>
        <w:fldChar w:fldCharType="end"/>
      </w:r>
      <w:bookmarkEnd w:id="23"/>
      <w:r w:rsidR="00797A8A">
        <w:t xml:space="preserve"> </w:t>
      </w:r>
      <w:r w:rsidR="002E2688" w:rsidRPr="00625F2B">
        <w:t>Book your flights</w:t>
      </w:r>
    </w:p>
    <w:p w:rsidR="002E2688" w:rsidRPr="00625F2B" w:rsidRDefault="00403FF8" w:rsidP="00797A8A">
      <w:pPr>
        <w:ind w:left="360"/>
      </w:pPr>
      <w:r>
        <w:fldChar w:fldCharType="begin">
          <w:ffData>
            <w:name w:val="Check41"/>
            <w:enabled/>
            <w:calcOnExit w:val="0"/>
            <w:helpText w:type="text" w:val="Purchase travel insurance"/>
            <w:statusText w:type="text" w:val="Purchase travel insurance"/>
            <w:checkBox>
              <w:sizeAuto/>
              <w:default w:val="0"/>
            </w:checkBox>
          </w:ffData>
        </w:fldChar>
      </w:r>
      <w:bookmarkStart w:id="24" w:name="Check41"/>
      <w:r>
        <w:instrText xml:space="preserve"> FORMCHECKBOX </w:instrText>
      </w:r>
      <w:r w:rsidR="00DC507E">
        <w:fldChar w:fldCharType="separate"/>
      </w:r>
      <w:r>
        <w:fldChar w:fldCharType="end"/>
      </w:r>
      <w:bookmarkEnd w:id="24"/>
      <w:r w:rsidR="00797A8A">
        <w:t xml:space="preserve"> </w:t>
      </w:r>
      <w:r w:rsidR="002E2688" w:rsidRPr="00625F2B">
        <w:t>Purchase travel insurance</w:t>
      </w:r>
    </w:p>
    <w:p w:rsidR="002E2688" w:rsidRPr="00625F2B" w:rsidRDefault="00403FF8" w:rsidP="00797A8A">
      <w:pPr>
        <w:ind w:left="360"/>
      </w:pPr>
      <w:r>
        <w:fldChar w:fldCharType="begin">
          <w:ffData>
            <w:name w:val="Check42"/>
            <w:enabled/>
            <w:calcOnExit w:val="0"/>
            <w:helpText w:type="text" w:val="Book accommodation"/>
            <w:statusText w:type="text" w:val="Book accommodation"/>
            <w:checkBox>
              <w:sizeAuto/>
              <w:default w:val="0"/>
            </w:checkBox>
          </w:ffData>
        </w:fldChar>
      </w:r>
      <w:bookmarkStart w:id="25" w:name="Check42"/>
      <w:r>
        <w:instrText xml:space="preserve"> FORMCHECKBOX </w:instrText>
      </w:r>
      <w:r w:rsidR="00DC507E">
        <w:fldChar w:fldCharType="separate"/>
      </w:r>
      <w:r>
        <w:fldChar w:fldCharType="end"/>
      </w:r>
      <w:bookmarkEnd w:id="25"/>
      <w:r w:rsidR="00797A8A">
        <w:t xml:space="preserve"> </w:t>
      </w:r>
      <w:r w:rsidR="002E2688" w:rsidRPr="00625F2B">
        <w:t>Book accommodation</w:t>
      </w:r>
    </w:p>
    <w:p w:rsidR="002E2688" w:rsidRPr="00625F2B" w:rsidRDefault="00403FF8" w:rsidP="00797A8A">
      <w:pPr>
        <w:ind w:left="360"/>
      </w:pPr>
      <w:r>
        <w:fldChar w:fldCharType="begin">
          <w:ffData>
            <w:name w:val="Check43"/>
            <w:enabled/>
            <w:calcOnExit w:val="0"/>
            <w:helpText w:type="text" w:val="Arrange transfers"/>
            <w:statusText w:type="text" w:val="Arrange transfers"/>
            <w:checkBox>
              <w:sizeAuto/>
              <w:default w:val="0"/>
            </w:checkBox>
          </w:ffData>
        </w:fldChar>
      </w:r>
      <w:bookmarkStart w:id="26" w:name="Check43"/>
      <w:r>
        <w:instrText xml:space="preserve"> FORMCHECKBOX </w:instrText>
      </w:r>
      <w:r w:rsidR="00DC507E">
        <w:fldChar w:fldCharType="separate"/>
      </w:r>
      <w:r>
        <w:fldChar w:fldCharType="end"/>
      </w:r>
      <w:bookmarkEnd w:id="26"/>
      <w:r w:rsidR="00797A8A">
        <w:t xml:space="preserve"> </w:t>
      </w:r>
      <w:r w:rsidR="002E2688" w:rsidRPr="00625F2B">
        <w:t>Arrange transfers</w:t>
      </w:r>
    </w:p>
    <w:p w:rsidR="00625F2B" w:rsidRPr="00874D19" w:rsidRDefault="00625F2B" w:rsidP="00C33432"/>
    <w:p w:rsidR="002E2688" w:rsidRPr="00C33432" w:rsidRDefault="002E2688" w:rsidP="00C33432">
      <w:pPr>
        <w:rPr>
          <w:i/>
        </w:rPr>
      </w:pPr>
      <w:r w:rsidRPr="00C33432">
        <w:rPr>
          <w:i/>
        </w:rPr>
        <w:t>Notes:</w:t>
      </w:r>
      <w:r w:rsidR="00797A8A">
        <w:rPr>
          <w:i/>
        </w:rPr>
        <w:t xml:space="preserve"> </w:t>
      </w:r>
      <w:r w:rsidR="00403FF8">
        <w:fldChar w:fldCharType="begin">
          <w:ffData>
            <w:name w:val=""/>
            <w:enabled/>
            <w:calcOnExit w:val="0"/>
            <w:helpText w:type="text" w:val="Notes"/>
            <w:statusText w:type="text" w:val="Notes"/>
            <w:textInput/>
          </w:ffData>
        </w:fldChar>
      </w:r>
      <w:r w:rsidR="00403FF8">
        <w:instrText xml:space="preserve"> FORMTEXT </w:instrText>
      </w:r>
      <w:r w:rsidR="00403FF8">
        <w:fldChar w:fldCharType="separate"/>
      </w:r>
      <w:r w:rsidR="00403FF8">
        <w:rPr>
          <w:noProof/>
        </w:rPr>
        <w:t> </w:t>
      </w:r>
      <w:r w:rsidR="00403FF8">
        <w:rPr>
          <w:noProof/>
        </w:rPr>
        <w:t> </w:t>
      </w:r>
      <w:r w:rsidR="00403FF8">
        <w:rPr>
          <w:noProof/>
        </w:rPr>
        <w:t> </w:t>
      </w:r>
      <w:r w:rsidR="00403FF8">
        <w:rPr>
          <w:noProof/>
        </w:rPr>
        <w:t> </w:t>
      </w:r>
      <w:r w:rsidR="00403FF8">
        <w:rPr>
          <w:noProof/>
        </w:rPr>
        <w:t> </w:t>
      </w:r>
      <w:r w:rsidR="00403FF8">
        <w:fldChar w:fldCharType="end"/>
      </w:r>
    </w:p>
    <w:p w:rsidR="002E2688" w:rsidRPr="00874D19" w:rsidRDefault="002E2688" w:rsidP="00C33432"/>
    <w:p w:rsidR="002E2688" w:rsidRPr="00874D19" w:rsidRDefault="002E2688" w:rsidP="00C33432">
      <w:pPr>
        <w:pStyle w:val="Heading1"/>
      </w:pPr>
      <w:bookmarkStart w:id="27" w:name="_Toc488756913"/>
      <w:r w:rsidRPr="00874D19">
        <w:t>Meeting your child for the first time</w:t>
      </w:r>
      <w:bookmarkEnd w:id="27"/>
    </w:p>
    <w:p w:rsidR="00625F2B" w:rsidRDefault="00625F2B" w:rsidP="00C33432"/>
    <w:p w:rsidR="002E2688" w:rsidRDefault="002E2688" w:rsidP="00C33432">
      <w:r w:rsidRPr="00874D19">
        <w:t>You will probably feel quite emotional when meeting your child face-to-face for the first time. You will</w:t>
      </w:r>
      <w:r w:rsidR="00625F2B">
        <w:t xml:space="preserve"> </w:t>
      </w:r>
      <w:r w:rsidRPr="00874D19">
        <w:t>have the opportunity to spend some time together and get to know each other. This can be a</w:t>
      </w:r>
      <w:r w:rsidR="00625F2B">
        <w:t xml:space="preserve"> </w:t>
      </w:r>
      <w:r w:rsidRPr="00874D19">
        <w:t>particularly anxious time for the child, but a translator may be present to help you communicate.</w:t>
      </w:r>
    </w:p>
    <w:p w:rsidR="00625F2B" w:rsidRPr="00874D19" w:rsidRDefault="00625F2B" w:rsidP="00C33432"/>
    <w:p w:rsidR="002E2688" w:rsidRPr="00C33432" w:rsidRDefault="002E2688" w:rsidP="00C33432">
      <w:pPr>
        <w:rPr>
          <w:b/>
        </w:rPr>
      </w:pPr>
      <w:r w:rsidRPr="00C33432">
        <w:rPr>
          <w:b/>
        </w:rPr>
        <w:t>Think about what questions you would like to ask your child, as well as what you want to</w:t>
      </w:r>
      <w:r w:rsidR="00625F2B" w:rsidRPr="00C33432">
        <w:rPr>
          <w:b/>
        </w:rPr>
        <w:t xml:space="preserve"> </w:t>
      </w:r>
      <w:r w:rsidRPr="00C33432">
        <w:rPr>
          <w:b/>
        </w:rPr>
        <w:t>share about yourself and your life in Australia. Write your thoughts in the space provided</w:t>
      </w:r>
      <w:r w:rsidR="00625F2B" w:rsidRPr="00C33432">
        <w:rPr>
          <w:b/>
        </w:rPr>
        <w:t xml:space="preserve"> </w:t>
      </w:r>
      <w:r w:rsidRPr="00C33432">
        <w:rPr>
          <w:b/>
        </w:rPr>
        <w:t xml:space="preserve">below, </w:t>
      </w:r>
      <w:proofErr w:type="gramStart"/>
      <w:r w:rsidRPr="00C33432">
        <w:rPr>
          <w:b/>
        </w:rPr>
        <w:t>then</w:t>
      </w:r>
      <w:proofErr w:type="gramEnd"/>
      <w:r w:rsidRPr="00C33432">
        <w:rPr>
          <w:b/>
        </w:rPr>
        <w:t xml:space="preserve"> discuss these approaches with your case manager, family and friends.</w:t>
      </w:r>
      <w:r w:rsidR="0047582C">
        <w:rPr>
          <w:b/>
        </w:rPr>
        <w:br/>
      </w:r>
      <w:r w:rsidR="00403FF8">
        <w:rPr>
          <w:b/>
        </w:rPr>
        <w:fldChar w:fldCharType="begin">
          <w:ffData>
            <w:name w:val=""/>
            <w:enabled/>
            <w:calcOnExit w:val="0"/>
            <w:helpText w:type="text" w:val="Think about what questions you would like to ask your child, as well as what you want to share about yourself and your life in Australia. Write your thoughts in the space provided below, then discuss these approaches with your case manager, family and fri"/>
            <w:statusText w:type="text" w:val="Think about what questions you would like to ask your child, as well as what you want to share about yourself and your life in Australia. "/>
            <w:textInput/>
          </w:ffData>
        </w:fldChar>
      </w:r>
      <w:r w:rsidR="00403FF8">
        <w:rPr>
          <w:b/>
        </w:rPr>
        <w:instrText xml:space="preserve"> FORMTEXT </w:instrText>
      </w:r>
      <w:r w:rsidR="00403FF8">
        <w:rPr>
          <w:b/>
        </w:rPr>
      </w:r>
      <w:r w:rsidR="00403FF8">
        <w:rPr>
          <w:b/>
        </w:rPr>
        <w:fldChar w:fldCharType="separate"/>
      </w:r>
      <w:r w:rsidR="00403FF8">
        <w:rPr>
          <w:b/>
          <w:noProof/>
        </w:rPr>
        <w:t> </w:t>
      </w:r>
      <w:r w:rsidR="00403FF8">
        <w:rPr>
          <w:b/>
          <w:noProof/>
        </w:rPr>
        <w:t> </w:t>
      </w:r>
      <w:r w:rsidR="00403FF8">
        <w:rPr>
          <w:b/>
          <w:noProof/>
        </w:rPr>
        <w:t> </w:t>
      </w:r>
      <w:r w:rsidR="00403FF8">
        <w:rPr>
          <w:b/>
          <w:noProof/>
        </w:rPr>
        <w:t> </w:t>
      </w:r>
      <w:r w:rsidR="00403FF8">
        <w:rPr>
          <w:b/>
          <w:noProof/>
        </w:rPr>
        <w:t> </w:t>
      </w:r>
      <w:r w:rsidR="00403FF8">
        <w:rPr>
          <w:b/>
        </w:rPr>
        <w:fldChar w:fldCharType="end"/>
      </w:r>
    </w:p>
    <w:p w:rsidR="00625F2B" w:rsidRPr="00874D19" w:rsidRDefault="00625F2B" w:rsidP="00C33432"/>
    <w:p w:rsidR="002E2688" w:rsidRPr="00C33432" w:rsidRDefault="002E2688" w:rsidP="00C33432">
      <w:pPr>
        <w:rPr>
          <w:b/>
        </w:rPr>
      </w:pPr>
      <w:r w:rsidRPr="00C33432">
        <w:rPr>
          <w:b/>
        </w:rPr>
        <w:t>The time you spend with your child in their country is a good opportunity to gather additional</w:t>
      </w:r>
      <w:r w:rsidR="00625F2B" w:rsidRPr="00C33432">
        <w:rPr>
          <w:b/>
        </w:rPr>
        <w:t xml:space="preserve"> </w:t>
      </w:r>
      <w:r w:rsidRPr="00C33432">
        <w:rPr>
          <w:b/>
        </w:rPr>
        <w:t>information about your child. What are some questions you might like to ask the carers and</w:t>
      </w:r>
      <w:r w:rsidR="00625F2B" w:rsidRPr="00C33432">
        <w:rPr>
          <w:b/>
        </w:rPr>
        <w:t xml:space="preserve"> </w:t>
      </w:r>
      <w:r w:rsidRPr="00C33432">
        <w:rPr>
          <w:b/>
        </w:rPr>
        <w:t>others that interact with your child on a daily basis? Write your thoughts in the space</w:t>
      </w:r>
      <w:r w:rsidR="00625F2B" w:rsidRPr="00C33432">
        <w:rPr>
          <w:b/>
        </w:rPr>
        <w:t xml:space="preserve"> </w:t>
      </w:r>
      <w:r w:rsidRPr="00C33432">
        <w:rPr>
          <w:b/>
        </w:rPr>
        <w:t>provided below, then discuss with your case manager, family and friends.</w:t>
      </w:r>
      <w:r w:rsidR="0047582C">
        <w:rPr>
          <w:b/>
        </w:rPr>
        <w:br/>
      </w:r>
      <w:r w:rsidR="00403FF8">
        <w:rPr>
          <w:b/>
        </w:rPr>
        <w:fldChar w:fldCharType="begin">
          <w:ffData>
            <w:name w:val=""/>
            <w:enabled/>
            <w:calcOnExit w:val="0"/>
            <w:helpText w:type="text" w:val="The time you spend with your child in their country is a good opportunity to gather additional information about your child. What are some questions you might like to ask the carers and others that interact with your child on a daily basis? Write your tho"/>
            <w:statusText w:type="text" w:val="The time you spend with your child in their country is a good opportunity to gather additional information about your child. What are some"/>
            <w:textInput/>
          </w:ffData>
        </w:fldChar>
      </w:r>
      <w:r w:rsidR="00403FF8">
        <w:rPr>
          <w:b/>
        </w:rPr>
        <w:instrText xml:space="preserve"> FORMTEXT </w:instrText>
      </w:r>
      <w:r w:rsidR="00403FF8">
        <w:rPr>
          <w:b/>
        </w:rPr>
      </w:r>
      <w:r w:rsidR="00403FF8">
        <w:rPr>
          <w:b/>
        </w:rPr>
        <w:fldChar w:fldCharType="separate"/>
      </w:r>
      <w:r w:rsidR="00403FF8">
        <w:rPr>
          <w:b/>
          <w:noProof/>
        </w:rPr>
        <w:t> </w:t>
      </w:r>
      <w:r w:rsidR="00403FF8">
        <w:rPr>
          <w:b/>
          <w:noProof/>
        </w:rPr>
        <w:t> </w:t>
      </w:r>
      <w:r w:rsidR="00403FF8">
        <w:rPr>
          <w:b/>
          <w:noProof/>
        </w:rPr>
        <w:t> </w:t>
      </w:r>
      <w:r w:rsidR="00403FF8">
        <w:rPr>
          <w:b/>
          <w:noProof/>
        </w:rPr>
        <w:t> </w:t>
      </w:r>
      <w:r w:rsidR="00403FF8">
        <w:rPr>
          <w:b/>
          <w:noProof/>
        </w:rPr>
        <w:t> </w:t>
      </w:r>
      <w:r w:rsidR="00403FF8">
        <w:rPr>
          <w:b/>
        </w:rPr>
        <w:fldChar w:fldCharType="end"/>
      </w:r>
    </w:p>
    <w:p w:rsidR="00625F2B" w:rsidRPr="00874D19" w:rsidRDefault="00625F2B" w:rsidP="00C33432"/>
    <w:p w:rsidR="002E2688" w:rsidRPr="00C33432" w:rsidRDefault="002E2688" w:rsidP="00C33432">
      <w:pPr>
        <w:rPr>
          <w:b/>
        </w:rPr>
      </w:pPr>
      <w:r w:rsidRPr="00C33432">
        <w:rPr>
          <w:b/>
        </w:rPr>
        <w:t>Some parents who have adopted from overseas have put together life story books or</w:t>
      </w:r>
      <w:r w:rsidR="00625F2B" w:rsidRPr="00C33432">
        <w:rPr>
          <w:b/>
        </w:rPr>
        <w:t xml:space="preserve"> </w:t>
      </w:r>
      <w:r w:rsidRPr="00C33432">
        <w:rPr>
          <w:b/>
        </w:rPr>
        <w:t>information for their children on their origin. Some ideas include taking photographs of</w:t>
      </w:r>
      <w:r w:rsidR="00625F2B" w:rsidRPr="00C33432">
        <w:rPr>
          <w:b/>
        </w:rPr>
        <w:t xml:space="preserve"> </w:t>
      </w:r>
      <w:r w:rsidRPr="00C33432">
        <w:rPr>
          <w:b/>
        </w:rPr>
        <w:t>things, places or people in your child’s life, or collecting items that may be familiar or of</w:t>
      </w:r>
      <w:r w:rsidR="00625F2B" w:rsidRPr="00C33432">
        <w:rPr>
          <w:b/>
        </w:rPr>
        <w:t xml:space="preserve"> </w:t>
      </w:r>
      <w:r w:rsidRPr="00C33432">
        <w:rPr>
          <w:b/>
        </w:rPr>
        <w:t>significance to the child. Write your thoughts about what you might like to do in the space</w:t>
      </w:r>
      <w:r w:rsidR="00625F2B" w:rsidRPr="00C33432">
        <w:rPr>
          <w:b/>
        </w:rPr>
        <w:t xml:space="preserve"> </w:t>
      </w:r>
      <w:r w:rsidRPr="00C33432">
        <w:rPr>
          <w:b/>
        </w:rPr>
        <w:t>provided below, then discuss with your case manager, family and friends.</w:t>
      </w:r>
      <w:r w:rsidR="0047582C">
        <w:rPr>
          <w:b/>
        </w:rPr>
        <w:br/>
      </w:r>
      <w:r w:rsidR="00403FF8">
        <w:rPr>
          <w:b/>
        </w:rPr>
        <w:fldChar w:fldCharType="begin">
          <w:ffData>
            <w:name w:val=""/>
            <w:enabled/>
            <w:calcOnExit w:val="0"/>
            <w:helpText w:type="text" w:val="Some parents who have adopted from overseas have put together life story books or information for their children on their origin. Some ideas include taking photographs of things, places or people in your child’s life, or collecting items that may be famil"/>
            <w:statusText w:type="text" w:val="Some parents who have adopted from overseas have put together life story books or information for their children on their origin. Some ide"/>
            <w:textInput/>
          </w:ffData>
        </w:fldChar>
      </w:r>
      <w:r w:rsidR="00403FF8">
        <w:rPr>
          <w:b/>
        </w:rPr>
        <w:instrText xml:space="preserve"> FORMTEXT </w:instrText>
      </w:r>
      <w:r w:rsidR="00403FF8">
        <w:rPr>
          <w:b/>
        </w:rPr>
      </w:r>
      <w:r w:rsidR="00403FF8">
        <w:rPr>
          <w:b/>
        </w:rPr>
        <w:fldChar w:fldCharType="separate"/>
      </w:r>
      <w:r w:rsidR="00403FF8">
        <w:rPr>
          <w:b/>
          <w:noProof/>
        </w:rPr>
        <w:t> </w:t>
      </w:r>
      <w:r w:rsidR="00403FF8">
        <w:rPr>
          <w:b/>
          <w:noProof/>
        </w:rPr>
        <w:t> </w:t>
      </w:r>
      <w:r w:rsidR="00403FF8">
        <w:rPr>
          <w:b/>
          <w:noProof/>
        </w:rPr>
        <w:t> </w:t>
      </w:r>
      <w:r w:rsidR="00403FF8">
        <w:rPr>
          <w:b/>
          <w:noProof/>
        </w:rPr>
        <w:t> </w:t>
      </w:r>
      <w:r w:rsidR="00403FF8">
        <w:rPr>
          <w:b/>
          <w:noProof/>
        </w:rPr>
        <w:t> </w:t>
      </w:r>
      <w:r w:rsidR="00403FF8">
        <w:rPr>
          <w:b/>
        </w:rPr>
        <w:fldChar w:fldCharType="end"/>
      </w:r>
    </w:p>
    <w:p w:rsidR="00625F2B" w:rsidRPr="00874D19" w:rsidRDefault="00625F2B" w:rsidP="00C33432"/>
    <w:p w:rsidR="002E2688" w:rsidRPr="00874D19" w:rsidRDefault="002E2688" w:rsidP="00C33432">
      <w:pPr>
        <w:pStyle w:val="Heading1"/>
      </w:pPr>
      <w:bookmarkStart w:id="28" w:name="_Toc488756914"/>
      <w:r w:rsidRPr="00874D19">
        <w:t>Arriving back home with your child</w:t>
      </w:r>
      <w:bookmarkEnd w:id="28"/>
    </w:p>
    <w:p w:rsidR="00625F2B" w:rsidRDefault="00625F2B" w:rsidP="00C33432"/>
    <w:p w:rsidR="002E2688" w:rsidRPr="00874D19" w:rsidRDefault="002E2688" w:rsidP="00C33432">
      <w:r w:rsidRPr="00874D19">
        <w:t>After your child comes home with you, your case manager will visit your home to check that your</w:t>
      </w:r>
      <w:r w:rsidR="00625F2B">
        <w:t xml:space="preserve"> </w:t>
      </w:r>
      <w:r w:rsidRPr="00874D19">
        <w:t>family is settling in well together. Reporting requirements for this will vary depending on the legal</w:t>
      </w:r>
      <w:r w:rsidR="00625F2B">
        <w:t xml:space="preserve"> </w:t>
      </w:r>
      <w:r w:rsidRPr="00874D19">
        <w:t>status of the child and the overseas country requirements.</w:t>
      </w:r>
    </w:p>
    <w:p w:rsidR="00625F2B" w:rsidRDefault="00625F2B" w:rsidP="00C33432"/>
    <w:p w:rsidR="002E2688" w:rsidRDefault="002E2688" w:rsidP="00C33432">
      <w:r w:rsidRPr="00874D19">
        <w:t>There are several visits in the first year, and some countries require reports beyond the initial</w:t>
      </w:r>
      <w:r w:rsidR="00625F2B">
        <w:t xml:space="preserve"> </w:t>
      </w:r>
      <w:r w:rsidRPr="00874D19">
        <w:t>12 months.</w:t>
      </w:r>
    </w:p>
    <w:p w:rsidR="00625F2B" w:rsidRPr="00874D19" w:rsidRDefault="00625F2B" w:rsidP="00C33432"/>
    <w:p w:rsidR="002E2688" w:rsidRPr="00874D19" w:rsidRDefault="002E2688" w:rsidP="00C33432">
      <w:r w:rsidRPr="00874D19">
        <w:t>These visits are to supervise the well-being of your child and provide support during the settling-in</w:t>
      </w:r>
      <w:r w:rsidR="00625F2B">
        <w:t xml:space="preserve"> </w:t>
      </w:r>
      <w:r w:rsidRPr="00874D19">
        <w:t>period. A health screening may also be required during the first weeks of placement, and a full</w:t>
      </w:r>
      <w:r w:rsidR="00625F2B">
        <w:t xml:space="preserve"> </w:t>
      </w:r>
      <w:r w:rsidRPr="00874D19">
        <w:t>medical check with an appropriately qualified medical professional is recommended as soon as</w:t>
      </w:r>
      <w:r w:rsidR="00625F2B">
        <w:t xml:space="preserve"> </w:t>
      </w:r>
      <w:r w:rsidRPr="00874D19">
        <w:t>possible on return to Australia.</w:t>
      </w:r>
    </w:p>
    <w:p w:rsidR="002E2688" w:rsidRPr="00874D19" w:rsidRDefault="002E2688" w:rsidP="00C33432"/>
    <w:p w:rsidR="005957BD" w:rsidRDefault="005957BD">
      <w:pPr>
        <w:autoSpaceDE/>
        <w:autoSpaceDN/>
        <w:adjustRightInd/>
        <w:spacing w:after="200" w:line="276" w:lineRule="auto"/>
        <w:rPr>
          <w:rFonts w:eastAsiaTheme="majorEastAsia" w:cstheme="majorBidi"/>
          <w:b/>
          <w:bCs/>
          <w:color w:val="D53D0D"/>
          <w:sz w:val="32"/>
          <w:szCs w:val="28"/>
        </w:rPr>
      </w:pPr>
      <w:r>
        <w:br w:type="page"/>
      </w:r>
    </w:p>
    <w:p w:rsidR="002E2688" w:rsidRPr="00874D19" w:rsidRDefault="002E2688" w:rsidP="00C33432">
      <w:pPr>
        <w:pStyle w:val="Heading1"/>
      </w:pPr>
      <w:bookmarkStart w:id="29" w:name="_Toc488756915"/>
      <w:r w:rsidRPr="00874D19">
        <w:lastRenderedPageBreak/>
        <w:t>Finalising the adoption</w:t>
      </w:r>
      <w:bookmarkEnd w:id="29"/>
    </w:p>
    <w:p w:rsidR="00625F2B" w:rsidRDefault="00625F2B" w:rsidP="00C33432"/>
    <w:p w:rsidR="002E2688" w:rsidRDefault="002E2688" w:rsidP="00C33432">
      <w:r w:rsidRPr="00874D19">
        <w:t>The final official step in the intercountry adoption process is where you become the legal parent</w:t>
      </w:r>
      <w:r w:rsidR="00625F2B">
        <w:t xml:space="preserve"> </w:t>
      </w:r>
      <w:r w:rsidRPr="00874D19">
        <w:t>of your child.</w:t>
      </w:r>
    </w:p>
    <w:p w:rsidR="00625F2B" w:rsidRPr="00874D19" w:rsidRDefault="00625F2B" w:rsidP="00C33432"/>
    <w:p w:rsidR="002E2688" w:rsidRDefault="002E2688" w:rsidP="00C33432">
      <w:r w:rsidRPr="00874D19">
        <w:t>The way in which an adoption is ‘finalised’ depends on the process used in the overseas country,</w:t>
      </w:r>
      <w:r w:rsidR="00625F2B">
        <w:t xml:space="preserve"> </w:t>
      </w:r>
      <w:r w:rsidRPr="00874D19">
        <w:t>and the procedures of your state or territory.</w:t>
      </w:r>
    </w:p>
    <w:p w:rsidR="00625F2B" w:rsidRPr="00874D19" w:rsidRDefault="00625F2B" w:rsidP="00C33432"/>
    <w:p w:rsidR="002E2688" w:rsidRDefault="002E2688" w:rsidP="00C33432">
      <w:r w:rsidRPr="00874D19">
        <w:t>For some of Australia’s intercountry adoption arrangements, a final adoption order or decision</w:t>
      </w:r>
      <w:r w:rsidR="00625F2B">
        <w:t xml:space="preserve"> </w:t>
      </w:r>
      <w:r w:rsidRPr="00874D19">
        <w:t>is made in the overseas country, which may be recognised under Australian law.</w:t>
      </w:r>
    </w:p>
    <w:p w:rsidR="00625F2B" w:rsidRPr="00874D19" w:rsidRDefault="00625F2B" w:rsidP="00C33432"/>
    <w:p w:rsidR="002E2688" w:rsidRDefault="002E2688" w:rsidP="00C33432">
      <w:r w:rsidRPr="00874D19">
        <w:t>For other intercountry adoption arrangements, the adoption is not finalised overseas.</w:t>
      </w:r>
      <w:r w:rsidR="00625F2B">
        <w:t xml:space="preserve"> </w:t>
      </w:r>
      <w:r w:rsidRPr="00874D19">
        <w:t>In these cases, the adoption needs to be finalised in line with state or territory processes</w:t>
      </w:r>
      <w:r w:rsidR="00625F2B">
        <w:t xml:space="preserve"> </w:t>
      </w:r>
      <w:r w:rsidRPr="00874D19">
        <w:t>(usually in a state or territory court) after your child arrives in Australia.</w:t>
      </w:r>
    </w:p>
    <w:p w:rsidR="00625F2B" w:rsidRPr="00874D19" w:rsidRDefault="00625F2B" w:rsidP="00C33432"/>
    <w:p w:rsidR="002E2688" w:rsidRDefault="002E2688" w:rsidP="00C33432">
      <w:r w:rsidRPr="00874D19">
        <w:t>In both cases, a period of post placement supervision takes place after your child enters Australia.</w:t>
      </w:r>
    </w:p>
    <w:p w:rsidR="00625F2B" w:rsidRPr="00874D19" w:rsidRDefault="00625F2B" w:rsidP="00C33432"/>
    <w:p w:rsidR="002E2688" w:rsidRPr="00874D19" w:rsidRDefault="002E2688" w:rsidP="00C33432">
      <w:pPr>
        <w:pStyle w:val="Heading1"/>
      </w:pPr>
      <w:bookmarkStart w:id="30" w:name="_Toc488756916"/>
      <w:r w:rsidRPr="00874D19">
        <w:t>What support is available for</w:t>
      </w:r>
      <w:r w:rsidR="00625F2B">
        <w:t xml:space="preserve"> </w:t>
      </w:r>
      <w:r w:rsidRPr="00874D19">
        <w:t>adoptive families?</w:t>
      </w:r>
      <w:bookmarkEnd w:id="30"/>
    </w:p>
    <w:p w:rsidR="00625F2B" w:rsidRDefault="00625F2B" w:rsidP="00C33432"/>
    <w:p w:rsidR="00403FF8" w:rsidRDefault="002E2688" w:rsidP="005957BD">
      <w:r w:rsidRPr="00874D19">
        <w:t>We understand that your journey doesn’t end on the day your child arrives in your home. Education</w:t>
      </w:r>
      <w:r w:rsidR="00625F2B">
        <w:t xml:space="preserve"> </w:t>
      </w:r>
      <w:r w:rsidRPr="00874D19">
        <w:t>and support is available to people at all stages of the intercountry adoption process. Your state or</w:t>
      </w:r>
      <w:r w:rsidR="00625F2B">
        <w:t xml:space="preserve"> </w:t>
      </w:r>
      <w:r w:rsidRPr="00874D19">
        <w:t>territory central authority is the main provider of support and advice, but a range of private</w:t>
      </w:r>
      <w:r w:rsidR="00625F2B">
        <w:t xml:space="preserve"> </w:t>
      </w:r>
      <w:r w:rsidRPr="00874D19">
        <w:t>organisations also support people who are considering adoption, or people who have already</w:t>
      </w:r>
      <w:r w:rsidR="00625F2B">
        <w:t xml:space="preserve"> </w:t>
      </w:r>
      <w:r w:rsidRPr="00874D19">
        <w:t>adopted. While the central authority in your state or territory is best placed to make a local</w:t>
      </w:r>
      <w:r w:rsidR="00625F2B">
        <w:t xml:space="preserve"> </w:t>
      </w:r>
      <w:r w:rsidRPr="00874D19">
        <w:t xml:space="preserve">recommendation, you can also visit </w:t>
      </w:r>
      <w:hyperlink r:id="rId17" w:history="1">
        <w:proofErr w:type="spellStart"/>
        <w:r w:rsidR="00F40341" w:rsidRPr="00F40341">
          <w:rPr>
            <w:rStyle w:val="Hyperlink"/>
          </w:rPr>
          <w:t>Intercountry</w:t>
        </w:r>
        <w:proofErr w:type="spellEnd"/>
        <w:r w:rsidR="00F40341" w:rsidRPr="00F40341">
          <w:rPr>
            <w:rStyle w:val="Hyperlink"/>
          </w:rPr>
          <w:t xml:space="preserve"> Adoption Australia</w:t>
        </w:r>
      </w:hyperlink>
      <w:r w:rsidR="00F51749">
        <w:t xml:space="preserve"> </w:t>
      </w:r>
      <w:r w:rsidRPr="00874D19">
        <w:t>for information on other</w:t>
      </w:r>
      <w:r w:rsidR="00625F2B">
        <w:t xml:space="preserve"> </w:t>
      </w:r>
      <w:r w:rsidRPr="00874D19">
        <w:t>resources, including Australian Government support.</w:t>
      </w:r>
    </w:p>
    <w:p w:rsidR="005957BD" w:rsidRPr="005957BD" w:rsidRDefault="005957BD" w:rsidP="005957BD"/>
    <w:p w:rsidR="002E2688" w:rsidRPr="00874D19" w:rsidRDefault="002E2688" w:rsidP="00C33432">
      <w:pPr>
        <w:pStyle w:val="Heading1"/>
      </w:pPr>
      <w:bookmarkStart w:id="31" w:name="_Toc488756917"/>
      <w:r w:rsidRPr="00874D19">
        <w:t>Who do I contact for more</w:t>
      </w:r>
      <w:r w:rsidR="00625F2B">
        <w:t xml:space="preserve"> </w:t>
      </w:r>
      <w:r w:rsidRPr="00874D19">
        <w:t>information on intercountry</w:t>
      </w:r>
      <w:r w:rsidR="00625F2B">
        <w:t xml:space="preserve"> </w:t>
      </w:r>
      <w:r w:rsidRPr="00874D19">
        <w:t>adoption?</w:t>
      </w:r>
      <w:bookmarkEnd w:id="31"/>
    </w:p>
    <w:p w:rsidR="00625F2B" w:rsidRDefault="00625F2B" w:rsidP="00C33432"/>
    <w:p w:rsidR="00F61A93" w:rsidRPr="005957BD" w:rsidRDefault="002E2688" w:rsidP="00F61A93">
      <w:r w:rsidRPr="00874D19">
        <w:t>If you’d like to speak to someone about the process of adopting from overseas, phone</w:t>
      </w:r>
      <w:r w:rsidR="00625F2B">
        <w:t xml:space="preserve"> </w:t>
      </w:r>
      <w:r w:rsidRPr="00874D19">
        <w:t>Intercountry Adoption Australia on 1800 197 760 between 9:00am and 5:00pm, Monday to Friday,</w:t>
      </w:r>
      <w:r w:rsidR="00625F2B">
        <w:t xml:space="preserve"> </w:t>
      </w:r>
      <w:r w:rsidRPr="00874D19">
        <w:t>or use our online contact form.</w:t>
      </w:r>
    </w:p>
    <w:p w:rsidR="00797A8A" w:rsidRPr="005957BD" w:rsidRDefault="00797A8A" w:rsidP="005957BD">
      <w:pPr>
        <w:tabs>
          <w:tab w:val="left" w:pos="1440"/>
        </w:tabs>
      </w:pPr>
      <w:bookmarkStart w:id="32" w:name="_GoBack"/>
      <w:bookmarkEnd w:id="32"/>
    </w:p>
    <w:sectPr w:rsidR="00797A8A" w:rsidRPr="005957BD" w:rsidSect="005957B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7E" w:rsidRDefault="00DC507E" w:rsidP="004A45C8">
      <w:r>
        <w:separator/>
      </w:r>
    </w:p>
  </w:endnote>
  <w:endnote w:type="continuationSeparator" w:id="0">
    <w:p w:rsidR="00DC507E" w:rsidRDefault="00DC507E" w:rsidP="004A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Semibold">
    <w:panose1 w:val="00000000000000000000"/>
    <w:charset w:val="00"/>
    <w:family w:val="swiss"/>
    <w:notTrueType/>
    <w:pitch w:val="default"/>
    <w:sig w:usb0="00000003" w:usb1="00000000" w:usb2="00000000" w:usb3="00000000" w:csb0="00000001" w:csb1="00000000"/>
  </w:font>
  <w:font w:name="Open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7E" w:rsidRDefault="00DC5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616630"/>
      <w:docPartObj>
        <w:docPartGallery w:val="Page Numbers (Bottom of Page)"/>
        <w:docPartUnique/>
      </w:docPartObj>
    </w:sdtPr>
    <w:sdtEndPr>
      <w:rPr>
        <w:noProof/>
      </w:rPr>
    </w:sdtEndPr>
    <w:sdtContent>
      <w:p w:rsidR="00DC507E" w:rsidRDefault="00DC507E">
        <w:pPr>
          <w:pStyle w:val="Footer"/>
          <w:jc w:val="right"/>
        </w:pPr>
        <w:r>
          <w:fldChar w:fldCharType="begin"/>
        </w:r>
        <w:r>
          <w:instrText xml:space="preserve"> PAGE   \* MERGEFORMAT </w:instrText>
        </w:r>
        <w:r>
          <w:fldChar w:fldCharType="separate"/>
        </w:r>
        <w:r w:rsidR="00F61A93">
          <w:rPr>
            <w:noProof/>
          </w:rPr>
          <w:t>11</w:t>
        </w:r>
        <w:r>
          <w:rPr>
            <w:noProof/>
          </w:rPr>
          <w:fldChar w:fldCharType="end"/>
        </w:r>
      </w:p>
    </w:sdtContent>
  </w:sdt>
  <w:p w:rsidR="00DC507E" w:rsidRDefault="00DC5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7E" w:rsidRDefault="00DC5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7E" w:rsidRDefault="00DC507E" w:rsidP="004A45C8">
      <w:r>
        <w:separator/>
      </w:r>
    </w:p>
  </w:footnote>
  <w:footnote w:type="continuationSeparator" w:id="0">
    <w:p w:rsidR="00DC507E" w:rsidRDefault="00DC507E" w:rsidP="004A4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7E" w:rsidRDefault="00DC5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7E" w:rsidRDefault="00DC5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7E" w:rsidRDefault="00DC5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834"/>
    <w:multiLevelType w:val="hybridMultilevel"/>
    <w:tmpl w:val="FB14C3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4402BCB"/>
    <w:multiLevelType w:val="hybridMultilevel"/>
    <w:tmpl w:val="AFF0FA02"/>
    <w:lvl w:ilvl="0" w:tplc="64BA89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FE56A3A"/>
    <w:multiLevelType w:val="hybridMultilevel"/>
    <w:tmpl w:val="19F65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FB517D"/>
    <w:multiLevelType w:val="hybridMultilevel"/>
    <w:tmpl w:val="6D189E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B13670F"/>
    <w:multiLevelType w:val="hybridMultilevel"/>
    <w:tmpl w:val="E2C41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88"/>
    <w:rsid w:val="000C6DA8"/>
    <w:rsid w:val="001E630D"/>
    <w:rsid w:val="002B6529"/>
    <w:rsid w:val="002E2688"/>
    <w:rsid w:val="003657B1"/>
    <w:rsid w:val="003B2BB8"/>
    <w:rsid w:val="003D34FF"/>
    <w:rsid w:val="00403FF8"/>
    <w:rsid w:val="0047582C"/>
    <w:rsid w:val="004A45C8"/>
    <w:rsid w:val="004B54CA"/>
    <w:rsid w:val="004E5CBF"/>
    <w:rsid w:val="00545E79"/>
    <w:rsid w:val="00585AAF"/>
    <w:rsid w:val="005957BD"/>
    <w:rsid w:val="005C3AA9"/>
    <w:rsid w:val="005D10CD"/>
    <w:rsid w:val="00625F2B"/>
    <w:rsid w:val="006A4CE7"/>
    <w:rsid w:val="00785261"/>
    <w:rsid w:val="00797A8A"/>
    <w:rsid w:val="007B0256"/>
    <w:rsid w:val="007F25B1"/>
    <w:rsid w:val="00874D19"/>
    <w:rsid w:val="009225F0"/>
    <w:rsid w:val="009F0DBB"/>
    <w:rsid w:val="00A10AE1"/>
    <w:rsid w:val="00AA7FB9"/>
    <w:rsid w:val="00AB1987"/>
    <w:rsid w:val="00B85909"/>
    <w:rsid w:val="00BA2DB9"/>
    <w:rsid w:val="00BE2B5E"/>
    <w:rsid w:val="00BE7148"/>
    <w:rsid w:val="00C33432"/>
    <w:rsid w:val="00DC507E"/>
    <w:rsid w:val="00E16779"/>
    <w:rsid w:val="00F40341"/>
    <w:rsid w:val="00F51749"/>
    <w:rsid w:val="00F61A93"/>
    <w:rsid w:val="00F77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32"/>
    <w:pPr>
      <w:autoSpaceDE w:val="0"/>
      <w:autoSpaceDN w:val="0"/>
      <w:adjustRightInd w:val="0"/>
      <w:spacing w:after="0" w:line="240" w:lineRule="auto"/>
    </w:pPr>
    <w:rPr>
      <w:rFonts w:ascii="OpenSans-Light" w:hAnsi="OpenSans-Light" w:cs="OpenSans-Light"/>
    </w:rPr>
  </w:style>
  <w:style w:type="paragraph" w:styleId="Heading1">
    <w:name w:val="heading 1"/>
    <w:basedOn w:val="Normal"/>
    <w:next w:val="Normal"/>
    <w:link w:val="Heading1Char"/>
    <w:uiPriority w:val="9"/>
    <w:qFormat/>
    <w:rsid w:val="005D10CD"/>
    <w:pPr>
      <w:spacing w:before="480"/>
      <w:contextualSpacing/>
      <w:outlineLvl w:val="0"/>
    </w:pPr>
    <w:rPr>
      <w:rFonts w:eastAsiaTheme="majorEastAsia" w:cstheme="majorBidi"/>
      <w:b/>
      <w:bCs/>
      <w:color w:val="D53D0D"/>
      <w:sz w:val="32"/>
      <w:szCs w:val="28"/>
    </w:rPr>
  </w:style>
  <w:style w:type="paragraph" w:styleId="Heading2">
    <w:name w:val="heading 2"/>
    <w:basedOn w:val="Normal"/>
    <w:next w:val="Normal"/>
    <w:link w:val="Heading2Char"/>
    <w:uiPriority w:val="9"/>
    <w:unhideWhenUsed/>
    <w:qFormat/>
    <w:rsid w:val="00F771E5"/>
    <w:pPr>
      <w:spacing w:before="200"/>
      <w:outlineLvl w:val="1"/>
    </w:pPr>
    <w:rPr>
      <w:rFonts w:eastAsiaTheme="majorEastAsia" w:cstheme="majorBidi"/>
      <w:b/>
      <w:bCs/>
      <w:color w:val="008577"/>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0CD"/>
    <w:rPr>
      <w:rFonts w:ascii="Arial" w:eastAsiaTheme="majorEastAsia" w:hAnsi="Arial" w:cstheme="majorBidi"/>
      <w:b/>
      <w:bCs/>
      <w:color w:val="D53D0D"/>
      <w:sz w:val="32"/>
      <w:szCs w:val="28"/>
    </w:rPr>
  </w:style>
  <w:style w:type="character" w:customStyle="1" w:styleId="Heading2Char">
    <w:name w:val="Heading 2 Char"/>
    <w:basedOn w:val="DefaultParagraphFont"/>
    <w:link w:val="Heading2"/>
    <w:uiPriority w:val="9"/>
    <w:rsid w:val="00F771E5"/>
    <w:rPr>
      <w:rFonts w:ascii="Arial" w:eastAsiaTheme="majorEastAsia" w:hAnsi="Arial" w:cstheme="majorBidi"/>
      <w:b/>
      <w:bCs/>
      <w:color w:val="008577"/>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771E5"/>
    <w:pPr>
      <w:pBdr>
        <w:bottom w:val="single" w:sz="4" w:space="1" w:color="auto"/>
      </w:pBdr>
      <w:contextualSpacing/>
    </w:pPr>
    <w:rPr>
      <w:rFonts w:eastAsiaTheme="majorEastAsia" w:cstheme="majorBidi"/>
      <w:color w:val="008577"/>
      <w:spacing w:val="5"/>
      <w:sz w:val="52"/>
      <w:szCs w:val="52"/>
    </w:rPr>
  </w:style>
  <w:style w:type="character" w:customStyle="1" w:styleId="TitleChar">
    <w:name w:val="Title Char"/>
    <w:basedOn w:val="DefaultParagraphFont"/>
    <w:link w:val="Title"/>
    <w:uiPriority w:val="10"/>
    <w:rsid w:val="00F771E5"/>
    <w:rPr>
      <w:rFonts w:ascii="Arial" w:eastAsiaTheme="majorEastAsia" w:hAnsi="Arial" w:cstheme="majorBidi"/>
      <w:color w:val="008577"/>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545E79"/>
    <w:rPr>
      <w:color w:val="0000FF" w:themeColor="hyperlink"/>
      <w:u w:val="single"/>
    </w:rPr>
  </w:style>
  <w:style w:type="table" w:styleId="TableGrid">
    <w:name w:val="Table Grid"/>
    <w:basedOn w:val="TableNormal"/>
    <w:uiPriority w:val="59"/>
    <w:rsid w:val="0087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D10CD"/>
    <w:pPr>
      <w:spacing w:after="100"/>
    </w:pPr>
  </w:style>
  <w:style w:type="paragraph" w:styleId="TOC2">
    <w:name w:val="toc 2"/>
    <w:basedOn w:val="Normal"/>
    <w:next w:val="Normal"/>
    <w:autoRedefine/>
    <w:uiPriority w:val="39"/>
    <w:unhideWhenUsed/>
    <w:rsid w:val="005D10CD"/>
    <w:pPr>
      <w:spacing w:after="100"/>
      <w:ind w:left="220"/>
    </w:pPr>
  </w:style>
  <w:style w:type="paragraph" w:styleId="BalloonText">
    <w:name w:val="Balloon Text"/>
    <w:basedOn w:val="Normal"/>
    <w:link w:val="BalloonTextChar"/>
    <w:uiPriority w:val="99"/>
    <w:semiHidden/>
    <w:unhideWhenUsed/>
    <w:rsid w:val="005D10CD"/>
    <w:rPr>
      <w:rFonts w:ascii="Tahoma" w:hAnsi="Tahoma" w:cs="Tahoma"/>
      <w:sz w:val="16"/>
      <w:szCs w:val="16"/>
    </w:rPr>
  </w:style>
  <w:style w:type="character" w:customStyle="1" w:styleId="BalloonTextChar">
    <w:name w:val="Balloon Text Char"/>
    <w:basedOn w:val="DefaultParagraphFont"/>
    <w:link w:val="BalloonText"/>
    <w:uiPriority w:val="99"/>
    <w:semiHidden/>
    <w:rsid w:val="005D10CD"/>
    <w:rPr>
      <w:rFonts w:ascii="Tahoma" w:hAnsi="Tahoma" w:cs="Tahoma"/>
      <w:sz w:val="16"/>
      <w:szCs w:val="16"/>
    </w:rPr>
  </w:style>
  <w:style w:type="paragraph" w:styleId="Header">
    <w:name w:val="header"/>
    <w:basedOn w:val="Normal"/>
    <w:link w:val="HeaderChar"/>
    <w:uiPriority w:val="99"/>
    <w:unhideWhenUsed/>
    <w:rsid w:val="004A45C8"/>
    <w:pPr>
      <w:tabs>
        <w:tab w:val="center" w:pos="4513"/>
        <w:tab w:val="right" w:pos="9026"/>
      </w:tabs>
    </w:pPr>
  </w:style>
  <w:style w:type="character" w:customStyle="1" w:styleId="HeaderChar">
    <w:name w:val="Header Char"/>
    <w:basedOn w:val="DefaultParagraphFont"/>
    <w:link w:val="Header"/>
    <w:uiPriority w:val="99"/>
    <w:rsid w:val="004A45C8"/>
    <w:rPr>
      <w:rFonts w:ascii="OpenSans-Light" w:hAnsi="OpenSans-Light" w:cs="OpenSans-Light"/>
    </w:rPr>
  </w:style>
  <w:style w:type="paragraph" w:styleId="Footer">
    <w:name w:val="footer"/>
    <w:basedOn w:val="Normal"/>
    <w:link w:val="FooterChar"/>
    <w:uiPriority w:val="99"/>
    <w:unhideWhenUsed/>
    <w:rsid w:val="004A45C8"/>
    <w:pPr>
      <w:tabs>
        <w:tab w:val="center" w:pos="4513"/>
        <w:tab w:val="right" w:pos="9026"/>
      </w:tabs>
    </w:pPr>
  </w:style>
  <w:style w:type="character" w:customStyle="1" w:styleId="FooterChar">
    <w:name w:val="Footer Char"/>
    <w:basedOn w:val="DefaultParagraphFont"/>
    <w:link w:val="Footer"/>
    <w:uiPriority w:val="99"/>
    <w:rsid w:val="004A45C8"/>
    <w:rPr>
      <w:rFonts w:ascii="OpenSans-Light" w:hAnsi="OpenSans-Light" w:cs="OpenSans-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32"/>
    <w:pPr>
      <w:autoSpaceDE w:val="0"/>
      <w:autoSpaceDN w:val="0"/>
      <w:adjustRightInd w:val="0"/>
      <w:spacing w:after="0" w:line="240" w:lineRule="auto"/>
    </w:pPr>
    <w:rPr>
      <w:rFonts w:ascii="OpenSans-Light" w:hAnsi="OpenSans-Light" w:cs="OpenSans-Light"/>
    </w:rPr>
  </w:style>
  <w:style w:type="paragraph" w:styleId="Heading1">
    <w:name w:val="heading 1"/>
    <w:basedOn w:val="Normal"/>
    <w:next w:val="Normal"/>
    <w:link w:val="Heading1Char"/>
    <w:uiPriority w:val="9"/>
    <w:qFormat/>
    <w:rsid w:val="005D10CD"/>
    <w:pPr>
      <w:spacing w:before="480"/>
      <w:contextualSpacing/>
      <w:outlineLvl w:val="0"/>
    </w:pPr>
    <w:rPr>
      <w:rFonts w:eastAsiaTheme="majorEastAsia" w:cstheme="majorBidi"/>
      <w:b/>
      <w:bCs/>
      <w:color w:val="D53D0D"/>
      <w:sz w:val="32"/>
      <w:szCs w:val="28"/>
    </w:rPr>
  </w:style>
  <w:style w:type="paragraph" w:styleId="Heading2">
    <w:name w:val="heading 2"/>
    <w:basedOn w:val="Normal"/>
    <w:next w:val="Normal"/>
    <w:link w:val="Heading2Char"/>
    <w:uiPriority w:val="9"/>
    <w:unhideWhenUsed/>
    <w:qFormat/>
    <w:rsid w:val="00F771E5"/>
    <w:pPr>
      <w:spacing w:before="200"/>
      <w:outlineLvl w:val="1"/>
    </w:pPr>
    <w:rPr>
      <w:rFonts w:eastAsiaTheme="majorEastAsia" w:cstheme="majorBidi"/>
      <w:b/>
      <w:bCs/>
      <w:color w:val="008577"/>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0CD"/>
    <w:rPr>
      <w:rFonts w:ascii="Arial" w:eastAsiaTheme="majorEastAsia" w:hAnsi="Arial" w:cstheme="majorBidi"/>
      <w:b/>
      <w:bCs/>
      <w:color w:val="D53D0D"/>
      <w:sz w:val="32"/>
      <w:szCs w:val="28"/>
    </w:rPr>
  </w:style>
  <w:style w:type="character" w:customStyle="1" w:styleId="Heading2Char">
    <w:name w:val="Heading 2 Char"/>
    <w:basedOn w:val="DefaultParagraphFont"/>
    <w:link w:val="Heading2"/>
    <w:uiPriority w:val="9"/>
    <w:rsid w:val="00F771E5"/>
    <w:rPr>
      <w:rFonts w:ascii="Arial" w:eastAsiaTheme="majorEastAsia" w:hAnsi="Arial" w:cstheme="majorBidi"/>
      <w:b/>
      <w:bCs/>
      <w:color w:val="008577"/>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771E5"/>
    <w:pPr>
      <w:pBdr>
        <w:bottom w:val="single" w:sz="4" w:space="1" w:color="auto"/>
      </w:pBdr>
      <w:contextualSpacing/>
    </w:pPr>
    <w:rPr>
      <w:rFonts w:eastAsiaTheme="majorEastAsia" w:cstheme="majorBidi"/>
      <w:color w:val="008577"/>
      <w:spacing w:val="5"/>
      <w:sz w:val="52"/>
      <w:szCs w:val="52"/>
    </w:rPr>
  </w:style>
  <w:style w:type="character" w:customStyle="1" w:styleId="TitleChar">
    <w:name w:val="Title Char"/>
    <w:basedOn w:val="DefaultParagraphFont"/>
    <w:link w:val="Title"/>
    <w:uiPriority w:val="10"/>
    <w:rsid w:val="00F771E5"/>
    <w:rPr>
      <w:rFonts w:ascii="Arial" w:eastAsiaTheme="majorEastAsia" w:hAnsi="Arial" w:cstheme="majorBidi"/>
      <w:color w:val="008577"/>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545E79"/>
    <w:rPr>
      <w:color w:val="0000FF" w:themeColor="hyperlink"/>
      <w:u w:val="single"/>
    </w:rPr>
  </w:style>
  <w:style w:type="table" w:styleId="TableGrid">
    <w:name w:val="Table Grid"/>
    <w:basedOn w:val="TableNormal"/>
    <w:uiPriority w:val="59"/>
    <w:rsid w:val="0087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D10CD"/>
    <w:pPr>
      <w:spacing w:after="100"/>
    </w:pPr>
  </w:style>
  <w:style w:type="paragraph" w:styleId="TOC2">
    <w:name w:val="toc 2"/>
    <w:basedOn w:val="Normal"/>
    <w:next w:val="Normal"/>
    <w:autoRedefine/>
    <w:uiPriority w:val="39"/>
    <w:unhideWhenUsed/>
    <w:rsid w:val="005D10CD"/>
    <w:pPr>
      <w:spacing w:after="100"/>
      <w:ind w:left="220"/>
    </w:pPr>
  </w:style>
  <w:style w:type="paragraph" w:styleId="BalloonText">
    <w:name w:val="Balloon Text"/>
    <w:basedOn w:val="Normal"/>
    <w:link w:val="BalloonTextChar"/>
    <w:uiPriority w:val="99"/>
    <w:semiHidden/>
    <w:unhideWhenUsed/>
    <w:rsid w:val="005D10CD"/>
    <w:rPr>
      <w:rFonts w:ascii="Tahoma" w:hAnsi="Tahoma" w:cs="Tahoma"/>
      <w:sz w:val="16"/>
      <w:szCs w:val="16"/>
    </w:rPr>
  </w:style>
  <w:style w:type="character" w:customStyle="1" w:styleId="BalloonTextChar">
    <w:name w:val="Balloon Text Char"/>
    <w:basedOn w:val="DefaultParagraphFont"/>
    <w:link w:val="BalloonText"/>
    <w:uiPriority w:val="99"/>
    <w:semiHidden/>
    <w:rsid w:val="005D10CD"/>
    <w:rPr>
      <w:rFonts w:ascii="Tahoma" w:hAnsi="Tahoma" w:cs="Tahoma"/>
      <w:sz w:val="16"/>
      <w:szCs w:val="16"/>
    </w:rPr>
  </w:style>
  <w:style w:type="paragraph" w:styleId="Header">
    <w:name w:val="header"/>
    <w:basedOn w:val="Normal"/>
    <w:link w:val="HeaderChar"/>
    <w:uiPriority w:val="99"/>
    <w:unhideWhenUsed/>
    <w:rsid w:val="004A45C8"/>
    <w:pPr>
      <w:tabs>
        <w:tab w:val="center" w:pos="4513"/>
        <w:tab w:val="right" w:pos="9026"/>
      </w:tabs>
    </w:pPr>
  </w:style>
  <w:style w:type="character" w:customStyle="1" w:styleId="HeaderChar">
    <w:name w:val="Header Char"/>
    <w:basedOn w:val="DefaultParagraphFont"/>
    <w:link w:val="Header"/>
    <w:uiPriority w:val="99"/>
    <w:rsid w:val="004A45C8"/>
    <w:rPr>
      <w:rFonts w:ascii="OpenSans-Light" w:hAnsi="OpenSans-Light" w:cs="OpenSans-Light"/>
    </w:rPr>
  </w:style>
  <w:style w:type="paragraph" w:styleId="Footer">
    <w:name w:val="footer"/>
    <w:basedOn w:val="Normal"/>
    <w:link w:val="FooterChar"/>
    <w:uiPriority w:val="99"/>
    <w:unhideWhenUsed/>
    <w:rsid w:val="004A45C8"/>
    <w:pPr>
      <w:tabs>
        <w:tab w:val="center" w:pos="4513"/>
        <w:tab w:val="right" w:pos="9026"/>
      </w:tabs>
    </w:pPr>
  </w:style>
  <w:style w:type="character" w:customStyle="1" w:styleId="FooterChar">
    <w:name w:val="Footer Char"/>
    <w:basedOn w:val="DefaultParagraphFont"/>
    <w:link w:val="Footer"/>
    <w:uiPriority w:val="99"/>
    <w:rsid w:val="004A45C8"/>
    <w:rPr>
      <w:rFonts w:ascii="OpenSans-Light" w:hAnsi="OpenSans-Light" w:cs="OpenSans-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countryadoption.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ntercountryadoption.gov.au/" TargetMode="External"/><Relationship Id="rId17" Type="http://schemas.openxmlformats.org/officeDocument/2006/relationships/hyperlink" Target="http://www.intercountryadoption.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martraveller.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countryadoption.gov.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ntercountryadoption.gov.au" TargetMode="External"/><Relationship Id="rId23" Type="http://schemas.openxmlformats.org/officeDocument/2006/relationships/footer" Target="footer3.xml"/><Relationship Id="rId10" Type="http://schemas.openxmlformats.org/officeDocument/2006/relationships/hyperlink" Target="http://www.intercountryadoption.gov.a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tercountryadoption.gov.a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47E5-EF5A-4D69-83F9-FE779171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3488</Words>
  <Characters>18487</Characters>
  <Application>Microsoft Office Word</Application>
  <DocSecurity>0</DocSecurity>
  <Lines>684</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2017-07-25T04:47:00Z</dcterms:created>
  <dcterms:modified xsi:type="dcterms:W3CDTF">2017-07-25T05:00:00Z</dcterms:modified>
</cp:coreProperties>
</file>